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5a60" w14:textId="2345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2018 года № 34-3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 сентября 2019 года № 44-2. Зарегистрировано Департаментом юстиции Жамбылской области 4 сентября 2019 года № 4320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4 января 2019 года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"1 456 839" заменить цифрами "1 442 237";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"4 245" заменить цифрами "21 537";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"15 500" заменить цифрами "12 810".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Рысымбетов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от 2 сентября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8749168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1010319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279"/>
        <w:gridCol w:w="1279"/>
        <w:gridCol w:w="6176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8779421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3741541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3444723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544268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1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2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3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4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5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6"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от 23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 от 19 декабря 2018 года</w:t>
            </w:r>
          </w:p>
        </w:tc>
      </w:tr>
    </w:tbl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099"/>
        <w:gridCol w:w="2768"/>
        <w:gridCol w:w="2026"/>
        <w:gridCol w:w="1376"/>
        <w:gridCol w:w="1376"/>
        <w:gridCol w:w="3138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18"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Мирный"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Аксуек"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села Акбакай"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270761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