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e283" w14:textId="11be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19 декабря 2018 года № 34-3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23 октября 2019 года № 47-2. Зарегистрировано Департаментом юстиции Жамбылской области 24 октября 2019 года № 4363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17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4355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19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в эталонном контрольном банке нормативных правовых актов Республики Казахстан 4 января 2019 года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"8749168" заменить цифрами "8702649";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"1442237" заменить цифрами "1292237";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"7272584" заменить цифрами "7376065";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"8779421" заменить цифрами "8732902".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Туешиева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от 23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2"/>
        <w:gridCol w:w="1277"/>
        <w:gridCol w:w="1279"/>
        <w:gridCol w:w="6176"/>
        <w:gridCol w:w="2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8732902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631023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3709868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3411109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bookmarkEnd w:id="12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13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4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5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16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17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3"/>
        <w:gridCol w:w="7421"/>
        <w:gridCol w:w="32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5477"/>
        <w:gridCol w:w="5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от 23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1316"/>
        <w:gridCol w:w="3314"/>
        <w:gridCol w:w="1647"/>
        <w:gridCol w:w="1648"/>
        <w:gridCol w:w="3756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"Реализация мер по содействию экономическому развитию регионов в рамках Программы развития регионов до 2020 года"</w:t>
            </w:r>
          </w:p>
          <w:bookmarkEnd w:id="20"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Мирный"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Аксуек"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Акбакай"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