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a4b5" w14:textId="616a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19 декабря 2018 года №34-3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19 ноября 2019 года № 49-2. Зарегистрировано Департаментом юстиции Жамбылской области 25 ноября 2019 года № 4417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17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4400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19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эталонном контрольном банке нормативных правовых актов Республики Казахстан 4 января 2019 года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"8 702 649" заменить цифрами "8 631 539";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"1 292 237" заменить цифрами "1 283 127";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"21 537" заменить цифрами "26 597";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"12 810" заменить цифрами "16 860";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"7 376 065" заменить цифрами "7 304 955";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"8 732 902" заменить цифрами "8 661 792".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среде.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Күнтуған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 обязанности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49-2 от 19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 19 декабря 2018 года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8631539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1283127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878118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7304955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7304955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279"/>
        <w:gridCol w:w="1279"/>
        <w:gridCol w:w="6176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8661792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4623966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398517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3582841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3277482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561355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bookmarkEnd w:id="14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971055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15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587"/>
        <w:gridCol w:w="7125"/>
        <w:gridCol w:w="34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5981"/>
        <w:gridCol w:w="4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5477"/>
        <w:gridCol w:w="5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-75034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49-2 от 19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 19 декабря 2018 года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1316"/>
        <w:gridCol w:w="3314"/>
        <w:gridCol w:w="1647"/>
        <w:gridCol w:w="1648"/>
        <w:gridCol w:w="3756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"Реализация мер по содействию экономическому развитию регионов в рамках Программы развития регионов до 2020 года"</w:t>
            </w:r>
          </w:p>
          <w:bookmarkEnd w:id="17"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Карабугетского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Кылышбайского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Биназарского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Мирный"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Аксуек"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Акбакай"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