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4a27" w14:textId="2c74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района Т.Рыскулова от 14 декабря 2018 года № 01 "Об образовании избирательных участков на территории района Т.Рыскулова"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 акима района Т. Рыскулова Жамбылской области от 28 февраля 2019 года № 01. Зарегистрировано Департаментом юстиции Жамбылской области 1 марта 2019 года № 4132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района Т. Рыскулова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района Т. Рыскулова от 14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района Т. Рыскулова"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4034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26 декабря 2018 года в Эталонном контрольном банке нормативных прововых актов Республики Казахстан в электронном виде)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 цифры и слова "избирательный участок № 465" заменить цифрами и словами "избирательный участок № 362".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акима района Алкереева Нуржана Сайлаубековича.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Крыкбаев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Жамбылской областной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территориальной избирательной комиссии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Айдапкелов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"___"______________2019 год.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