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4f39" w14:textId="2264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21 декабря 2018 года №34-5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 апреля 2019 года № 39-7. Зарегистрировано Департаментом юстиции Жамбылской области 3 апреля 2019 года № 4172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19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32-5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4150</w:t>
      </w:r>
      <w:r>
        <w:rPr>
          <w:rFonts w:ascii="Times New Roman"/>
          <w:b w:val="false"/>
          <w:i w:val="false"/>
          <w:color w:val="000000"/>
          <w:sz w:val="28"/>
        </w:rPr>
        <w:t>) маслихат района Т. Рыскулова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9 января 2019 года)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"11 502 405" заменить цифрами "11 630 158";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"7 442" заменить цифрами "8 150";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"3 500" заменить цифрами "11 913";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"8 168 060" заменить цифрами "8 286 692";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"11 502 405" заменить цифрами "11 769 565";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"129 629" заменить цифрами "269 036" 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"-129 629" заменить цифрами "-269 036" 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"129 629" заменить цифрами "269 036" 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"139 407".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39-7 от 01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11630158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8286692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трансфертов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Развтие индустриальной инфраструктуры в рамках Единой программы поддержки и развития бизнеса "Дорожной карта бизнеса 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-269036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39-7 от 01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2433"/>
        <w:gridCol w:w="2433"/>
        <w:gridCol w:w="5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обучения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39-7 от 01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предусмотренных в бюджете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699"/>
        <w:gridCol w:w="1592"/>
        <w:gridCol w:w="884"/>
        <w:gridCol w:w="1512"/>
        <w:gridCol w:w="884"/>
        <w:gridCol w:w="884"/>
        <w:gridCol w:w="883"/>
        <w:gridCol w:w="1000"/>
        <w:gridCol w:w="942"/>
        <w:gridCol w:w="2004"/>
        <w:gridCol w:w="77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развитие регионов до 2020 года"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Курагатинского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Новосельского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Каиндинского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