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4a4b" w14:textId="f264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 Рыскулова Жамбылской области от 19 апреля 2019 года № 150. Зарегистрировано Департаментом юстиции Жамбылской области 24 апреля 2019 года № 4205. Утратило силу постановлением акимата района Т.Рыскулова Жамбылской области от 9 января 2020 года № 02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Т.Рыскулова Жамбылской области от 09.01.2020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 акимат района Т. Рыскулова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двух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Т. Рыскуловского района от 14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3722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1 марта 2018 года)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Оразхана Руслана Конысбаевича.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Садыркулов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"19" апреля 2019 года № 150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6569"/>
        <w:gridCol w:w="1834"/>
        <w:gridCol w:w="1672"/>
        <w:gridCol w:w="1113"/>
      </w:tblGrid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квотированных рабочих мест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образования акимата района Т. Рыскулова"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Айткула Шынасилова" отдела образования акимата района Т. Рыскулова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Каныша Сатпаева" отдела образования акимата района Т. Рыскулова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 с миницентром" отдела образования акимата района Т. Рыскулова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"Опорная школа (ресурсный центр) имени Мухтара Ауезова" отдела образования акимата района Т. Рыскулова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"Таза Су-2014" акимата района Т. Рыскулова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хозяйственного ведения "Кулан-Энерго Жылу" акимата района Т. Рыскулова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