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49b2" w14:textId="33b4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дополнении в решение маслихата района Т. Рыскулова от 12 апреля 2017 года № 14-5 "Об утверждении Правил оказания социальной помощи, установления размеров и определения перечня отдельных категорий нуждающихся граждан по району Т. Рыскулова"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14 июня 2019 года № 43-8. Зарегистрировано Департаментом юстиции Жамбылской области 21 июня 2019 года № 4267. Утратило силу решением маслихата района Т. Рыскулова Жамбылской области от 30 октября 2023 года № 10-8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Т. Рыскулова Жамбылской области от 30.10.2023 </w:t>
      </w:r>
      <w:r>
        <w:rPr>
          <w:rFonts w:ascii="Times New Roman"/>
          <w:b w:val="false"/>
          <w:i w:val="false"/>
          <w:color w:val="ff0000"/>
          <w:sz w:val="28"/>
        </w:rPr>
        <w:t>№ 10-8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маслихат района Т. Рыскулова РЕШИЛ: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и дополнения в решение маслихата района Т. Рыскулова от 12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14-5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району Т. Рыскулова" (зарегистрировано в реестре государственной регистрации нормативно-правовых актов Республики Казахстан за </w:t>
      </w:r>
      <w:r>
        <w:rPr>
          <w:rFonts w:ascii="Times New Roman"/>
          <w:b w:val="false"/>
          <w:i w:val="false"/>
          <w:color w:val="000000"/>
          <w:sz w:val="28"/>
        </w:rPr>
        <w:t>№ 3414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эталонном контрольном банке нормативных правовых актов Республики Казахстан в электронном виде 16 мая 2017 года):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Правилы к 74-летию Победы Великой Отечественной Войны для дополнительной единовременной выплаты социальной помощи в части " к 9 мая" дополнить следующими словами: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участникам и инвалидам Великой Отечественной войны в размере 150000 (сто пятьдесят тысяч)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в размере 70 000 (семьдесят тысяч)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бывшим несовершеннолетним узникам концлагарей, гетто и других мест принудительного содержания, созданных фашистами и их союзниками в период второй мировой войны в размере 70 000 (семьдесят тысяч) тенге; - женам (мужьям) умерших инвалидов войны и приравненных к ним инвалидов, а так 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признавшихся инвалидами в результате общего заболевания, трудового увечья и других причин (за исключением противоправных), которые не вступили в другой брак в размере 35 000 (тридцать пять тысяч)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награжденным орденами и меделями бывшего Союза ССР за самоотверженный труд и безупречную воинскую службу в тылу в годы Великой Отечественной войны, а также, лицам, проработавшим не менее 6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в размере 35 000 (тридцать пять тысяч) тенге.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Исключить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района Т. Рыскулова по вопросам связи с общественными и молодежными организациями, социально-культурного развития, образования, здравоохранения.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