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5277" w14:textId="4975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21 декабря 2018 года № 34-5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23 июля 2019 года № 44-5. Зарегистрировано Департаментом юстиции Жамбылской области 29 июля 2019 года № 4299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17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4280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9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"13573211" заменить цифрами "14251515";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"8203" заменить цифрами "13614";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"11913" заменить цифрами "19063";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"10229692" заменить цифрами "10895435";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"13712618" заменить цифрами "14390922".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44-5 от 23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14251515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10895435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2"/>
        <w:gridCol w:w="288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14390922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44-5 от 23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предусмотренных в бюджете района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95"/>
        <w:gridCol w:w="1581"/>
        <w:gridCol w:w="953"/>
        <w:gridCol w:w="1501"/>
        <w:gridCol w:w="878"/>
        <w:gridCol w:w="879"/>
        <w:gridCol w:w="877"/>
        <w:gridCol w:w="993"/>
        <w:gridCol w:w="937"/>
        <w:gridCol w:w="1990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"Капи-тальные расходы государственных органов"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Акниетского сельского округа"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