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e34b" w14:textId="d6de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2018 года № 35-4 "О бюджете сельских округов района Т. Рыскулова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29 июля 2019 года № 45-4. Зарегистрировано Департаментом юстиции Жамбылской области 7 августа 2019 года № 4312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Т.Рыскулова от 23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Т.Рыскулова от 21 декабря 2018 года № 34-5 "О бюджете района Т.Рыскулова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4299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"430214" заменить цифрами "564503";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"347466" заменить цифрами "481755";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"432534" заменить цифрами "566823".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"239517" заменить цифрами "238582";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"217882" заменить цифрами "216947";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"241847" заменить цифрами "240912".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"69042" заменить цифрами "76297";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"64242" заменить цифрами "71497";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"71226" заменить цифрами "78481".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"44430" заменить цифрами "43116";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"40593" заменить цифрами "39279";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"45403" заменить цифрами "44089".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"131252" заменить цифрами "125377";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"124809" заменить цифрами "118934";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"133196" заменить цифрами "127321".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"70546" заменить цифрами "69938";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"67579" заменить цифрами "66971";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"71831" заменить цифрами "71223".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"93760" заменить цифрами "98041";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"86164" заменить цифрами "90445";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"96068" заменить цифрами "100349".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"76513" заменить цифрами "78509";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"65855" заменить цифрами "67851";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"78622" заменить цифрами "80618".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"59178" заменить цифрами "55540";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"53066" заменить цифрами "49428";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"61831" заменить цифрами "58193".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"80355" заменить цифрами "80854";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"75849" заменить цифрами "76348";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"82124" заменить цифрами "82623".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"69024" заменить цифрами "69060";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"63707" заменить цифрами "63743";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"70349" заменить цифрами "70385".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"82200" заменить цифрами "83505";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"80514" заменить цифрами "81819";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"82979" заменить цифрами "84284".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Куланского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Луговского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Каракыстакского сельского округана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2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Жанатурмысского сельского округана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Кокдоненского сельского округана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Когершинского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Кумарыкского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5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Акыртобинского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от 29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Теренозекского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