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62cd" w14:textId="63d6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Т.Рыскуловаот 21 декабря2018 года № 34-5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24 октября 2019 года № 46-4. Зарегистрировано Департаментом юстиции Жамбылской области 28 октября 2019 года № 4374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9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"14251515" заменить цифрами "14211171";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"3323403" заменить цифрами "3236760";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"13614" заменить цифрами "15544";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"19063" заменить цифрами "19535";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"10895435" заменить цифрами "10939332";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"14390922" заменить цифрами "14350578";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"129629" заменить цифрами "129630";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"162862" заменить цифрами "162863";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"-269036" заменить цифрами "-269037";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"269036" заменить цифрами "269037";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"162862" заменить цифрами "162863".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№46-4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№34-5 от 21 декабря 2018 года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6380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14211171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10939332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14350578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6183892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№46-4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№34-5 от 21 декабря 2018 года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предусмотренных в бюджете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40"/>
        <w:gridCol w:w="1589"/>
        <w:gridCol w:w="958"/>
        <w:gridCol w:w="1509"/>
        <w:gridCol w:w="883"/>
        <w:gridCol w:w="883"/>
        <w:gridCol w:w="881"/>
        <w:gridCol w:w="999"/>
        <w:gridCol w:w="942"/>
        <w:gridCol w:w="2000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"Капи-тальные расходы государственных органов"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акимаКурагатинского сельского округа"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акимаАкниетского сельского округа"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акимаКаиндинского сельского округа"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