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dc57b" w14:textId="acdc5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Т. Рыскулова от 21 декабря 2018 года № 34-5 "О районном бюджете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Т. Рыскулова Жамбылской области от 21 ноября 2019 года № 48-4. Зарегистрировано Департаментом юстиции Жамбылской области 25 ноября 2019 года № 4419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решением Жамбылского областного маслихата от 12 ноября 2019 года </w:t>
      </w:r>
      <w:r>
        <w:rPr>
          <w:rFonts w:ascii="Times New Roman"/>
          <w:b w:val="false"/>
          <w:i w:val="false"/>
          <w:color w:val="000000"/>
          <w:sz w:val="28"/>
        </w:rPr>
        <w:t>№ 40-2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Жамбылского областного маслихата от 13 декабря 2018 года№ 30-3 "Об областном бюджете на 2019-2021 годы" (зарегистрировано в реестре государственной регистрации нормативно-правовых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4400</w:t>
      </w:r>
      <w:r>
        <w:rPr>
          <w:rFonts w:ascii="Times New Roman"/>
          <w:b w:val="false"/>
          <w:i w:val="false"/>
          <w:color w:val="000000"/>
          <w:sz w:val="28"/>
        </w:rPr>
        <w:t>) маслихат района Т. Рыскулова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района Т. Рыскулова от 21 декабря 2018 года </w:t>
      </w:r>
      <w:r>
        <w:rPr>
          <w:rFonts w:ascii="Times New Roman"/>
          <w:b w:val="false"/>
          <w:i w:val="false"/>
          <w:color w:val="000000"/>
          <w:sz w:val="28"/>
        </w:rPr>
        <w:t>№ 34-5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2019-2021 годы" (зарегистрировано в реестре государственной регистрации нормативно-правовых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4054</w:t>
      </w:r>
      <w:r>
        <w:rPr>
          <w:rFonts w:ascii="Times New Roman"/>
          <w:b w:val="false"/>
          <w:i w:val="false"/>
          <w:color w:val="000000"/>
          <w:sz w:val="28"/>
        </w:rPr>
        <w:t>, опубликован в эталонном контрольном банке нормативных правовых актов Республики Казахстан в электронном виде 9 января 2019 года)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"14211171" заменить цифрами "14340656";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"15544" заменить цифрами "16804";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"19535" заменить цифрами "20256";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"10939332" заменить цифрами "11066836";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"14350578" заменить цифрами "14480063".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и публикацию на интернет ресурсе данного решения возложить на постоянную комиссию районного маслихата по вопросам экономики, финансов, бюджета и развития местного самоуправления.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 1 января 2019 года.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Рыскулов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Джаманбаев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 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48-4 от 21 ноября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 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34-5 от 21 декабря 2018 года</w:t>
            </w:r>
          </w:p>
        </w:tc>
      </w:tr>
    </w:tbl>
    <w:bookmarkStart w:name="z2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2019 год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8"/>
        <w:gridCol w:w="959"/>
        <w:gridCol w:w="618"/>
        <w:gridCol w:w="7090"/>
        <w:gridCol w:w="301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3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14340656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3236760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304005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304005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263246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263246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2613128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2584209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41256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41256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части чистого дохода государственных предприятий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11066836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трансфертов из нижестоящих органов государственного управления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11044914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11044914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6"/>
        <w:gridCol w:w="1245"/>
        <w:gridCol w:w="1245"/>
        <w:gridCol w:w="6012"/>
        <w:gridCol w:w="2882"/>
      </w:tblGrid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2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14480063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1132140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107033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104022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57862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57477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890857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844660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7695319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92573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92573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6631893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6292397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339496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155455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155455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265392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265392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539337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58382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152137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146450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2536890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2010411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2010411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425586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235608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32830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35092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39369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52117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93975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41051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Республике Казахстан на 2012-2018 годы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624431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545602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517725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58914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384530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152549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152549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спортивных объектов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93455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92455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51223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30721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288151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213389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планирование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44969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44969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612787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612787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50396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562391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216291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Развтие индустриальной инфраструктуры в рамках Единой программы поддержки и развития бизнеса "Дорожной карта бизнеса 2020"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развитие регионов до 2020 года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201682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счҰт средств государственного бюджета, работников казҰнных предприятий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181489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912537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912537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316387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588756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129630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162863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162863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162863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162863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0"/>
        <w:gridCol w:w="1861"/>
        <w:gridCol w:w="1862"/>
        <w:gridCol w:w="3552"/>
        <w:gridCol w:w="365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33233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33233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кредитов выданных из государственного бюджета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33233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государства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-269037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269037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162863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162863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получению займов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162863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33233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33233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33233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33233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139407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139407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139407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139407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 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48-4 от 21 ноября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 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34-5 от 21 декабря 2018 года</w:t>
            </w:r>
          </w:p>
        </w:tc>
      </w:tr>
    </w:tbl>
    <w:bookmarkStart w:name="z3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сельских округов, предусмотренных в бюджете района на 2019 год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"/>
        <w:gridCol w:w="700"/>
        <w:gridCol w:w="1592"/>
        <w:gridCol w:w="881"/>
        <w:gridCol w:w="1512"/>
        <w:gridCol w:w="884"/>
        <w:gridCol w:w="884"/>
        <w:gridCol w:w="883"/>
        <w:gridCol w:w="1000"/>
        <w:gridCol w:w="944"/>
        <w:gridCol w:w="2004"/>
        <w:gridCol w:w="775"/>
      </w:tblGrid>
      <w:tr>
        <w:trPr>
          <w:trHeight w:val="30" w:hRule="atLeast"/>
        </w:trPr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Сельские округа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"Аппарат акима района в городе, города районного значения, поселка, села, сельского округа"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 "Капитальные расходы государственных органов"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 "Организация бесплатного подвоза учащихся до школы и обратно в аульной (сельской) местности"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 "Организация водоснабжения населенных пунктов"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 "Освещение улиц населенных пунктов"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 "Обеспечение санитарии населенных пунктов"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 "Содержание мест захоронений и погребение безродных"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 "Благоустройство и озеленение населенных пунктов"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 "Реализация мер по содействию экономическому развитию регионов в рамках Программы развитие регионов до 2020 года"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Курагатинского сельского округа"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17303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6058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27807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Акниетского сельского округа"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18133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23195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Каиндинского сельского округа"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3272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31658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57477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4757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5925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6786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