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a24b" w14:textId="8aaa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27 декабря 2018 года № 35-4 "О бюджете сельских округов района Т. Рыскулова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25 ноября 2019 года № 49-4. Зарегистрировано Департаментом юстиции Жамбылской области 27 ноября 2019 года № 4426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 Рыскулова от 21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 Рыскулова от 21 декабря 2018 года № 34-5 "О бюджете района Т. 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4419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4077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"627851" заменить цифрами "627604";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"538943" заменить цифрами "541257";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"630171" заменить цифрами "629924".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"269025" заменить цифрами "264272";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"248608" заменить цифрами "243855";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"271355" заменить цифрами "266602".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"82500" заменить цифрами "84500";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"77274" заменить цифрами "79274";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"84684" заменить цифрами "86684".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"42886" заменить цифрами "42886";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"39374" заменить цифрами "39374";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"43859" заменить цифрами "43859".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"145182" заменить цифрами "159496";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"139520" заменить цифрами "153760";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"147126" заменить цифрами "161440".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"81470" заменить цифрами "91226";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"78421" заменить цифрами "87746";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"82755" заменить цифрами "92511".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"108022" заменить цифрами "117565";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"101922" заменить цифрами "110740";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"110330" заменить цифрами "119873".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"87250" заменить цифрами "86816";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"76605" заменить цифрами "76237";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"89359" заменить цифрами "88925".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"71536" заменить цифрами "66943";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"65733" заменить цифрами "60621";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"74189" заменить цифрами "69596".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"93992" заменить цифрами "96841";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"87718" заменить цифрами "90521";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"95761" заменить цифрами "98610".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"72956" заменить цифрами "72956";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"67335" заменить цифрами "67308";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"74281" заменить цифрами "74281".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"92235" заменить цифрами "93596";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"88651" заменить цифрами "89207";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"93014" заменить цифрами "94375".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Куланского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Луговского сельского округа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2019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800"/>
        <w:gridCol w:w="116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Каракыстакского сельского округа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711"/>
        <w:gridCol w:w="1102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Жанатурмысского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29"/>
        <w:gridCol w:w="8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711"/>
        <w:gridCol w:w="1102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3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Кокдоненского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711"/>
        <w:gridCol w:w="1102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Когершинского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Кумарыкского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711"/>
        <w:gridCol w:w="1102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5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Акыртобинского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711"/>
        <w:gridCol w:w="1102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от 25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Теренозекского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800"/>
        <w:gridCol w:w="116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