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5ac49" w14:textId="675ac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на территории района Т. Рыскулова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района Т. Рыскулова Жамбылской области от 27 декабря 2019 года № 02. Зарегистрировано Департаментом юстиции Жамбылской области 30 декабря 2019 года № 4479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 района Т. Рыскулова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избирательные участки на территории района Т. Рыскулова по согласованию с Жамбылской областной территориальной избирательной комиссией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решения акима района Т. Рыскулова от 14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0</w:t>
      </w:r>
      <w:r>
        <w:rPr>
          <w:rFonts w:ascii="Times New Roman"/>
          <w:b w:val="false"/>
          <w:i w:val="false"/>
          <w:color w:val="000000"/>
          <w:sz w:val="28"/>
        </w:rPr>
        <w:t xml:space="preserve">1 "Об образовании избирательных участков на территории района Т. Рыскулова"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4034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26 декабря 2018 года в Эталонном контрольном банке нормативных прововых актов Республики Казахстан в электронном виде).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руководителя аппарата акима района Терликбаева Алибека Мамытжановича.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Т. Рыскулова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Садыркулов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Жамбылской областной 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территориальной избирательной комиссии 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 Айдапкелов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"___"______________2019 год.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02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декабря 2019 года</w:t>
            </w:r>
          </w:p>
        </w:tc>
      </w:tr>
    </w:tbl>
    <w:bookmarkStart w:name="z2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района Т.Рыскулова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акима района Т. Рыскулова Жамбылской области от 28.02.2023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328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Каинды, улица Ж.Толбаева №16, здание Каиндинского сельского клуба коммунального государственного казенного предприятия "Дом культуры имени Мэлса Узбекова района Турара Рыскулова"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селы Кайынды, Мамай Кайындинского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329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Теренозек, улица Жамбыла №52, здание коммунального государственного учреждения "Аппарат акима Теренозекского сельского округа района Т.Рыскулова".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селы Теренозек, Кокарык, Шолак-Каинды Теренозекского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330</w:t>
      </w:r>
    </w:p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Акыртобе, улица К. Шарипхана №46, здание коммунального государственного учреждения "Средняя школа Акыртобе отдела образования района Т. Рыскулова управления образования акимата Жамбылской области".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Акыртобе Акыртюбинского сельского округа.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331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Орнек, Ы.Алпысбайұлы №31, здание коммунального государственного учреждения "Средняя школа Алгабас отдела образования района Т. Рыскулова управления образования акимата Жамбылской области".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Орнек Орнекского сельского округа.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332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Жарлысу, улица С.Муканова №1, здание коммунального государственного учреждения "Средняя школа имени Айткула Шынасилова отдела образования района Т. Рыскулова управления образования акимата Жамбылской области".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селы Жарлысу, Сункайты Орнекского сельского округа.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Избирательный участок № 333 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Малдыбай, улица Мектеп №22, коммунального государственного учреждения "Средняя школа Малдыбай отдела образования района Т. Рыскулова управления образования акимата Жамбылской области"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избирательного участка: село Малдыбай Акыртюбинского селького округа. 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334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Д.Кунаева, улица Бирлик №25, здание коммунального государственного учреждения "Средняя школа №5 с миницентром отдела образования района Т. Рыскулова управления образования акимата Жамбылской области".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селы Д.Кунаев, Абулхайыр Акниетского сельского округа.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335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Алгабас улица С.Игисинова №1, здание коммунального государственного учреждения "Средняя школа имени Ыбырая Алтынсарина с миницентром отдела образования района Т. Рыскулова управления образования акимата Жамбылской области".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Алгабас Кумарыкского сельского округа.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336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Кумарык, улица Жибек жолы №63, здание Кумарыкского сельского Дома культуры коммунального государственного казенного предприятия "Дом культуры имени Мэлса Узбекова района Турар Рыскулова".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селы Кумарык, Каракемер Кумарыкского сельского округа.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337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Когершин, улица М.Амреева №47, здание коммунального государственного учреждения "Средняя школа Актоган с миницентромотдела образования района Т. Рыскулова управления образования акимата Жамбылской области".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селы Когершин, Косапан Когершинского сельского округа.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485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Салимбай, улица Т.Сабазбекова №33/а, здание коммунального государственного учреждения "Средняя школа Бирлес с миницентром отдела образования района Т. Рыскулова управления образования акимата Жамбылской области".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Салимбай Орнекского сельского округа.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339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Кокдонен, улица Ш.Уалиханова №89, здание Кокдоненского сельского Дома культуры коммунального государственного казенного предприятия "Дом культуры имени Мэлса Узбекова района Турара Рыскулова".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Кокдонен, станция Кумарык Кокдоненского сельского округа.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340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Жаксылык, улица Жамбыла №14, здание коммунального государственного учреждения "Средняя школа имени Кызылпана Султанбекова с миницентром отдела образования района Т. Рыскулова управления образования акимата Жамбылской области".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Жаксылык Кокдоненского сельского округа.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341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Кулан, улица Жибек жолы №203, здание коммунального государственного учреждения "Школа-гимназия Кулан отдела образования района Т. Рыскулова управления образования акимата Жамбылской области".</w:t>
      </w:r>
    </w:p>
    <w:bookmarkEnd w:id="44"/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улицы С.Жамбылова, Жибек жолы (нечетная сторона №143-245, четная сторона №170 – 320), Желтоксана, М.Ауэзова, Ш.Айманова, К.Сатпаева, Алматы, Сырдарья, М.Отемисулы, Т.Сембиева, А.Жангельдина, Сыпатай батыра села Кулан и село Шунгер Куланского сельского округа.</w:t>
      </w:r>
    </w:p>
    <w:bookmarkEnd w:id="45"/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342</w:t>
      </w:r>
    </w:p>
    <w:bookmarkEnd w:id="46"/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Кулан, улица Жибек жолы №81, здание коммунального государственного учреждения "Школа-лицей №1 отдела образования района Т. Рыскулова управления образования акимата Жамбылской области".</w:t>
      </w:r>
    </w:p>
    <w:bookmarkEnd w:id="47"/>
    <w:bookmarkStart w:name="z6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улицы В.Метте, А.Исмаилова, А.Исаулы, М.Татибекова, А.Тлепова, Жетысу, Ш.Ултаракова, Абая, Амангельды, Т.Каскаева, Ш.Уалиханова, Н.Аденулы, А.Сухамбая и переулок Амангельдысела Кулан Куланского сельского округа.</w:t>
      </w:r>
    </w:p>
    <w:bookmarkEnd w:id="48"/>
    <w:bookmarkStart w:name="z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343</w:t>
      </w:r>
    </w:p>
    <w:bookmarkEnd w:id="49"/>
    <w:bookmarkStart w:name="z6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Кулан, улица Жибек жолы №57, здание коммунального государственного учреждения "Средняя школа имени Алихана Бокейханова отдела образования района Т. Рыскулова управления образования акимата Жамбылской области".</w:t>
      </w:r>
    </w:p>
    <w:bookmarkEnd w:id="50"/>
    <w:bookmarkStart w:name="z6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улицы Д.Оспанова, Ы.Алтынсарина, М.Исбаева, Б.Абраимулы, К.Мунайтпасулы, К.Азирбаева, Т.Куанышбекулы, Медеу, С.Сарымолдаева, Абылай хана, А.Молдагулова, А.Рахманбердиулы, Ш.Калкабай, Р.Медеулова, Балуан Шолака, Ю.Гагарина, Е.Каратышканова, К.Асылова, Т.Смаилова, А.Исаева села Кулан Куланского сельского округа.</w:t>
      </w:r>
    </w:p>
    <w:bookmarkEnd w:id="51"/>
    <w:bookmarkStart w:name="z6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344</w:t>
      </w:r>
    </w:p>
    <w:bookmarkEnd w:id="52"/>
    <w:bookmarkStart w:name="z6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Каракат, улица А.Сулейменова №26, здание Каракатского сельского клуба коммунального государственного казенного предприятия "Дом культуры имени Мэлса Узбекова района Турара Рыскулова".</w:t>
      </w:r>
    </w:p>
    <w:bookmarkEnd w:id="53"/>
    <w:bookmarkStart w:name="z6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Каракат Куланского сельского округа.</w:t>
      </w:r>
    </w:p>
    <w:bookmarkEnd w:id="54"/>
    <w:bookmarkStart w:name="z7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345</w:t>
      </w:r>
    </w:p>
    <w:bookmarkEnd w:id="55"/>
    <w:bookmarkStart w:name="z7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Абжапар, улица С.Акурпека №42, здание государственного коммунального казенного предприятия "Детско-юношеского центр туризма и краеведения отдела образования района Т. Рыскулова управления образования акимата Жамбылской области".</w:t>
      </w:r>
    </w:p>
    <w:bookmarkEnd w:id="56"/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Абжапар Орнекского сельского округа.</w:t>
      </w:r>
    </w:p>
    <w:bookmarkEnd w:id="57"/>
    <w:bookmarkStart w:name="z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346</w:t>
      </w:r>
    </w:p>
    <w:bookmarkEnd w:id="58"/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Кокарык, улица К.Сатпаева №85, здание коммунального государственного учреждения "Средняя школа имени Абая с миницентром отдела образования района Т. Рыскулова управления образования акимата Жамбылской области".</w:t>
      </w:r>
    </w:p>
    <w:bookmarkEnd w:id="59"/>
    <w:bookmarkStart w:name="z7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селы Енбекши, Кокарык Абайского сельского округа.</w:t>
      </w:r>
    </w:p>
    <w:bookmarkEnd w:id="60"/>
    <w:bookmarkStart w:name="z7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347</w:t>
      </w:r>
    </w:p>
    <w:bookmarkEnd w:id="61"/>
    <w:bookmarkStart w:name="z7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Каменка, улица Сатыбалды Жусип Шау №1, здание коммунального государственного учреждения "Средняя школа имени Бауыржана Момышулы отдела образования района Т. Рыскулова управления образования акимата Жамбылской области".</w:t>
      </w:r>
    </w:p>
    <w:bookmarkEnd w:id="62"/>
    <w:bookmarkStart w:name="z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Каменка Каракыстакского сельского округа.</w:t>
      </w:r>
    </w:p>
    <w:bookmarkEnd w:id="63"/>
    <w:bookmarkStart w:name="z7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348</w:t>
      </w:r>
    </w:p>
    <w:bookmarkEnd w:id="64"/>
    <w:bookmarkStart w:name="z8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Казак, улица Абая №20, здание коммунального государственного учреждения "Опорная школа имени Мухтара Ауэзова отдела образования района Т. Рыскулова управления образования акимата Жамбылской области (ресурсный центр)".</w:t>
      </w:r>
    </w:p>
    <w:bookmarkEnd w:id="65"/>
    <w:bookmarkStart w:name="z8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Казак Каракыстакского сельского округа.</w:t>
      </w:r>
    </w:p>
    <w:bookmarkEnd w:id="66"/>
    <w:bookmarkStart w:name="z8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349</w:t>
      </w:r>
    </w:p>
    <w:bookmarkEnd w:id="67"/>
    <w:bookmarkStart w:name="z8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Жалпаксаз, улица К.Келметова №23, здание коммунального государственного учреждения "Начальная школа Жалпаксаз отдела образования района Т. Рыскулова управления образования акимата Жамбылской области".</w:t>
      </w:r>
    </w:p>
    <w:bookmarkEnd w:id="68"/>
    <w:bookmarkStart w:name="z8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Жалпаксаз Каракыстакского сельского округа.</w:t>
      </w:r>
    </w:p>
    <w:bookmarkEnd w:id="69"/>
    <w:bookmarkStart w:name="z8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350</w:t>
      </w:r>
    </w:p>
    <w:bookmarkEnd w:id="70"/>
    <w:bookmarkStart w:name="z8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Тасшолак, улица Жамбыла №65, здание коммунального государственного учреждения "Начальная школа Тасшолак отдела образования района Т. Рыскулова управления образования акимата Жамбылской области".</w:t>
      </w:r>
    </w:p>
    <w:bookmarkEnd w:id="71"/>
    <w:bookmarkStart w:name="z8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Тасшолак Каракыстакского сельского округа.</w:t>
      </w:r>
    </w:p>
    <w:bookmarkEnd w:id="72"/>
    <w:bookmarkStart w:name="z8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351</w:t>
      </w:r>
    </w:p>
    <w:bookmarkEnd w:id="73"/>
    <w:bookmarkStart w:name="z8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Жанатурмыс, улица К.Сатпаева №45, здание коммунального государственного учреждения "Средняя школа имени Каныш Сатпаева отдела образования района Т. Рыскулова управления образования акимата Жамбылской области".</w:t>
      </w:r>
    </w:p>
    <w:bookmarkEnd w:id="74"/>
    <w:bookmarkStart w:name="z9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Жанатурмыс и разъезд Монке Жанатурмыского сельского округа.</w:t>
      </w:r>
    </w:p>
    <w:bookmarkEnd w:id="75"/>
    <w:bookmarkStart w:name="z9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352</w:t>
      </w:r>
    </w:p>
    <w:bookmarkEnd w:id="76"/>
    <w:bookmarkStart w:name="z9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Корагаты, улица Толе би №15, здание Корагатского сельского Дома культуры коммунального государственного казенного предприятия "Дом культуры имени Мэлса Узбекова района Турара Рыскулова".</w:t>
      </w:r>
    </w:p>
    <w:bookmarkEnd w:id="77"/>
    <w:bookmarkStart w:name="z9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селы Корагаты, Аккайнар, Тойкудук, Мамыртобе и железнодорожная станция Корагаты Корагатинского сельского округа</w:t>
      </w:r>
    </w:p>
    <w:bookmarkEnd w:id="78"/>
    <w:bookmarkStart w:name="z9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486</w:t>
      </w:r>
    </w:p>
    <w:bookmarkEnd w:id="79"/>
    <w:bookmarkStart w:name="z9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Кулан, улица Жибек жолы №94, здание коммунального государственного казенного предприятия "Дом культуры имени Мэлса Узбекова района Турара Рыскулова".</w:t>
      </w:r>
    </w:p>
    <w:bookmarkEnd w:id="80"/>
    <w:bookmarkStart w:name="z9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избирательного участка: улицы Жибек жолы (нечетная сторона № 1-141, четная сторона 2-168) и многоквартирные дома, Б.Койшыманова, М.Жуманбекулы, Толе би, К.Датка, У.Акжолулы, К.Конарова, переулки Толе би и Жибек жолы села Кулан Куланского сельского округа. </w:t>
      </w:r>
    </w:p>
    <w:bookmarkEnd w:id="81"/>
    <w:bookmarkStart w:name="z9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354</w:t>
      </w:r>
    </w:p>
    <w:bookmarkEnd w:id="82"/>
    <w:bookmarkStart w:name="z9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Кызылшаруа, улица М.Маметовой №9, здание коммунального государственного учреждения "Средняя школа №3 с миницентром отдела образования района Т. Рыскулова управления образования акимата Жамбылской области".</w:t>
      </w:r>
    </w:p>
    <w:bookmarkEnd w:id="83"/>
    <w:bookmarkStart w:name="z9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Кызылшаруа Акбулакского сельского округа.</w:t>
      </w:r>
    </w:p>
    <w:bookmarkEnd w:id="84"/>
    <w:bookmarkStart w:name="z10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355</w:t>
      </w:r>
    </w:p>
    <w:bookmarkEnd w:id="85"/>
    <w:bookmarkStart w:name="z10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Р. Сабденова, улица Р. Сабденова №25, здание коммунального государственного учреждения "Средняя школа Акбулакс миницентром отдела образования района Т. Рыскулова управления образования акимата Жамбылской области".</w:t>
      </w:r>
    </w:p>
    <w:bookmarkEnd w:id="86"/>
    <w:bookmarkStart w:name="z10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Р.Сабденова Акбулакского сельского округа.</w:t>
      </w:r>
    </w:p>
    <w:bookmarkEnd w:id="87"/>
    <w:bookmarkStart w:name="z10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356</w:t>
      </w:r>
    </w:p>
    <w:bookmarkEnd w:id="88"/>
    <w:bookmarkStart w:name="z10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Байтели, улица Ш. Оспанова №3, здание коммунального государственного учреждения "Начальная школа Байтели отдела образования района Т. Рыскулова управления образования акимата Жамбылской области".</w:t>
      </w:r>
    </w:p>
    <w:bookmarkEnd w:id="89"/>
    <w:bookmarkStart w:name="z10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Байтели Акбулакского сельского округа.</w:t>
      </w:r>
    </w:p>
    <w:bookmarkEnd w:id="90"/>
    <w:bookmarkStart w:name="z10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357</w:t>
      </w:r>
    </w:p>
    <w:bookmarkEnd w:id="91"/>
    <w:bookmarkStart w:name="z10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Луговое, улица Т. Рыскулова №4 А, здание коммунального государственного учреждения "Школа - лицей имени Турара Рыскулова отдела образования района Т. Рыскулова управления образования акимата Жамбылской области".</w:t>
      </w:r>
    </w:p>
    <w:bookmarkEnd w:id="92"/>
    <w:bookmarkStart w:name="z10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улицы Т.Рыскулова, А.Райкулова, А.Ыбраимулы, Т.Куанышбекулы, Турксиб, 2-Луговская, Ш.Егембердиулы, С.Аденулы, С.Есимулы (нечетная сторона №1-49, четная сторона №4-48), Гарышкер, Гостиница, Ынтымак, 2-микрорайон, К.Абыкулова, Тәуелсіздік (нечетная сторона №19-33, четная сторона №34-54), Кен дала и переулки 1-А.Райкулова, 2-А.Райкулова, С.Есимулы села Луговое Луговского сельского округа.</w:t>
      </w:r>
    </w:p>
    <w:bookmarkEnd w:id="93"/>
    <w:bookmarkStart w:name="z10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358</w:t>
      </w:r>
    </w:p>
    <w:bookmarkEnd w:id="94"/>
    <w:bookmarkStart w:name="z11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Луговое, улица С.Есимулы №63, здание Луговского сельского Дома культуры коммунального государственного казенного предприятия "Дом культуры имени Мэлса Узбекова района Турара Рыскулова".</w:t>
      </w:r>
    </w:p>
    <w:bookmarkEnd w:id="95"/>
    <w:bookmarkStart w:name="z11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улицы А.Болыс, Енбекши, А.Казыбекулы, С.Адилулы, А.Нурмаганбетова, Р.Курымбаева, А.Пушкина, Игилик, М.Маметова, Жамбыла, Алматы курылыс, Абая, Алатау, С.Есимулы (нечетная сторона №51-117, №50 -134 четная сторона), А.Даулетулы, Тауелсиздик (нечетная сторона№ 1-17, четная сторона №2-32), Б.Абуталипова, Карасу села Луговое Луговского сельского округа.</w:t>
      </w:r>
    </w:p>
    <w:bookmarkEnd w:id="96"/>
    <w:bookmarkStart w:name="z11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359</w:t>
      </w:r>
    </w:p>
    <w:bookmarkEnd w:id="97"/>
    <w:bookmarkStart w:name="z11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Луговое, улица Жантели батыра №32, здание коммунального государственного учреждения "Средняя школа имени Максим Горького отдела образования района Т. Рыскулова управления образования акимата Жамбылской области".</w:t>
      </w:r>
    </w:p>
    <w:bookmarkEnd w:id="98"/>
    <w:bookmarkStart w:name="z11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улицы К.Ахметжанова, Акбулак, С.Алимкулова, Степная, И.Плотникова, Темиржолшы, Жантели батыра, А.Исаева, Акжол, Желтоксана, Ж. Жусупкызы и переулок Ж. Жусипкызы села Луговое Луговского сельского округа.</w:t>
      </w:r>
    </w:p>
    <w:bookmarkEnd w:id="99"/>
    <w:bookmarkStart w:name="z11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360</w:t>
      </w:r>
    </w:p>
    <w:bookmarkEnd w:id="100"/>
    <w:bookmarkStart w:name="z11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Кулан, улица Жибек жолы №57, здание коммунального государственного учреждения "Средняя школа имени Алихана Бокейханова отдела образования района Т. Рыскулова управления образования акимата Жамбылской области".</w:t>
      </w:r>
    </w:p>
    <w:bookmarkEnd w:id="101"/>
    <w:bookmarkStart w:name="z11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улицы Акмола, Астана, Акжайык, Сарыарка, Костанай, Каспий, О.Болысова, С.Садыкова, А.Шахабая, Ж.Умбетулы, Жамбыла, М.Маметова, Н.Беркимбекулы и переулки 1-А.Шахабая, 2-А.Шахабая села Кулан Куланского сельского округа.</w:t>
      </w:r>
    </w:p>
    <w:bookmarkEnd w:id="102"/>
    <w:bookmarkStart w:name="z11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 487</w:t>
      </w:r>
    </w:p>
    <w:bookmarkEnd w:id="103"/>
    <w:bookmarkStart w:name="z11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Согеты, улица А.Молдагулова №11, здание Согетинского сельского клуба коммунального государственного казенного предприятия "Дом культуры имени Мэлса Узбекова района Турара Рыскулова".</w:t>
      </w:r>
    </w:p>
    <w:bookmarkEnd w:id="104"/>
    <w:bookmarkStart w:name="z12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Согеты и воинская часть №2035 Кайындинского сельского округа.</w:t>
      </w:r>
    </w:p>
    <w:bookmarkEnd w:id="105"/>
    <w:bookmarkStart w:name="z12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№362</w:t>
      </w:r>
    </w:p>
    <w:bookmarkEnd w:id="106"/>
    <w:bookmarkStart w:name="z12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Кулан, улица Жибек жолы №318, здание коммунального государственного казенного предприятия "Куланский агротехнический высший колледж" управления образования акимата Жамбылской области.</w:t>
      </w:r>
    </w:p>
    <w:bookmarkEnd w:id="107"/>
    <w:bookmarkStart w:name="z12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улицы А.Карсыбаева, С.Муханова, Т.Рыскулова, И.Панфилова, С.Сейфуллина, Сулутор, Р.Тажиева, Б.Тажибаева, Наурыз, Достык, Ертис, А.Уколова, Зайсана, Саяхат и переулок Сулутор села Кулан Куланского сельского округа.</w:t>
      </w:r>
    </w:p>
    <w:bookmarkEnd w:id="1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