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22c9" w14:textId="dea2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21 декабря 2018 года № 43-2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28 марта 2019 года № 49-4. Зарегистрировано Департаментом юстиции Жамбылской области 2 апреля 2019 года № 4170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"10 842 420" заменить цифрами "10 842 792";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"9 743 319" заменить цифрами "9 743 691";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"10 842 420" заменить цифрами "10 917 627";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"91 291" заменить цифрами "16 456";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"-91 291" заменить цифрами "- 16 456";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"74 835";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43-2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10842792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 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43-2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2019 - 2021 годы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428"/>
        <w:gridCol w:w="1219"/>
        <w:gridCol w:w="1219"/>
        <w:gridCol w:w="1114"/>
        <w:gridCol w:w="1114"/>
        <w:gridCol w:w="1114"/>
        <w:gridCol w:w="1114"/>
        <w:gridCol w:w="1114"/>
        <w:gridCol w:w="1115"/>
      </w:tblGrid>
      <w:tr>
        <w:trPr>
          <w:trHeight w:val="30" w:hRule="atLeast"/>
        </w:trPr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"Услуги по обеспечению деятельности акима района в городе, города районного значения, поселка, села, сельского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</w:tbl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1163"/>
        <w:gridCol w:w="1163"/>
        <w:gridCol w:w="1163"/>
        <w:gridCol w:w="1164"/>
        <w:gridCol w:w="1164"/>
        <w:gridCol w:w="1164"/>
        <w:gridCol w:w="1164"/>
        <w:gridCol w:w="1164"/>
        <w:gridCol w:w="1164"/>
      </w:tblGrid>
      <w:tr>
        <w:trPr>
          <w:trHeight w:val="30" w:hRule="atLeast"/>
        </w:trPr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4"/>
        <w:gridCol w:w="1064"/>
        <w:gridCol w:w="1064"/>
        <w:gridCol w:w="1413"/>
        <w:gridCol w:w="1413"/>
        <w:gridCol w:w="1414"/>
        <w:gridCol w:w="1065"/>
        <w:gridCol w:w="1065"/>
        <w:gridCol w:w="1066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