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3866" w14:textId="7443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в Сарысуском районе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29 мая 2019 года № 125. Зарегистрировано Департаментом юстиции Жамбылской области 30 мая 2019 года № 4252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Сарысуского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 на 2019 год для организации независимо от организационно-правовой формы и формы собственности в процентном выражении от списочной числености работников организации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Сарысуского района" обеспечить организацию квотирования рабочих мест для трудоустройства лиц, состоящих на учете службы пробации.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Сарысуского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Омарбеку Бергену Жакатаевичу.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"____"_____2019 года №___ 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 в Сарысуском районе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992"/>
        <w:gridCol w:w="2085"/>
        <w:gridCol w:w="2016"/>
        <w:gridCol w:w="1476"/>
      </w:tblGrid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численности работников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"Казфосфат" Горно-перерабатывающий комплекс "Каратау"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"Жанатас-Су-Жылу" отдела жилищно-коммунального хозяйства, пассажирского транспорта и автомобильных дорог акимата Сарысуского района"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"Благоустройство и озеление"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"Сарысуская центральная районная больница управления здравоохранения акимата Жамбылской области"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"F&amp;TM"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"АмирТрансСервис"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"Алтын-Орда-2006"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"Мутляпова Г.Е."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"Бекмаганбетов"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