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e0f56" w14:textId="eae0f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Сарысуского районного маслихата от 26 декабря 2018 года № 44-2 "О бюджете города и сельских округов Сарысуского района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Сарысуского районного маслихата Жамбылской области от 29 июля 2019 года № 58-2. Зарегистрировано Департаментом юстиции Жамбылской области 30 июля 2019 года № 4302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на основании решения Сарысуского районного маслихата от 22 июля 2019 года </w:t>
      </w:r>
      <w:r>
        <w:rPr>
          <w:rFonts w:ascii="Times New Roman"/>
          <w:b w:val="false"/>
          <w:i w:val="false"/>
          <w:color w:val="000000"/>
          <w:sz w:val="28"/>
        </w:rPr>
        <w:t>№ 57-2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Сарысуского районного маслихата от 21 декабря 2018 года № 43-2 "О районном бюджете на 2019-2021 годы"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4286</w:t>
      </w:r>
      <w:r>
        <w:rPr>
          <w:rFonts w:ascii="Times New Roman"/>
          <w:b w:val="false"/>
          <w:i w:val="false"/>
          <w:color w:val="000000"/>
          <w:sz w:val="28"/>
        </w:rPr>
        <w:t>) районный маслихат РЕШИЛ: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Сарысуского районного маслихата от 26 декабря 2018 года </w:t>
      </w:r>
      <w:r>
        <w:rPr>
          <w:rFonts w:ascii="Times New Roman"/>
          <w:b w:val="false"/>
          <w:i w:val="false"/>
          <w:color w:val="000000"/>
          <w:sz w:val="28"/>
        </w:rPr>
        <w:t>№ 44-2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города и сельских округов Сарысуского района на 2019-2021 годы"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4087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17 января 2019 года в эталонном контрольном банке нормативных правовых актов Республики Казахстан в электронном виде), следующие изменения: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городу Жанатас: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"736 752" заменить цифрами "745 968";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"684 614" заменить цифрами "693 830";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"742 946" заменить цифрами "752 162";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Байкадамскому сельскому округу: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"155 641" заменить цифрами "156 061";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"148 941" заменить цифрами "149 361";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"162 127" заменить цифрами "162 547";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Жайылминскому сельскому округу: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"63 602" заменить цифрами "63 602";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"61 420" заменить цифрами "61 420";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"64 929" заменить цифрами "64 929";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Игиликскому сельскому округу: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"68 018" заменить цифрами "66 075";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"65 529" заменить цифрами "63 586";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"68 611" заменить цифрами "66 668";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Тогызкентскому сельскому округу: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"70 170" заменить цифрами "76 699";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"68 780" заменить цифрами "75 309";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"70 937" заменить цифрами "77 466".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-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-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по экономике, финансов, бюджету, агропромышленного комплекса, охраны окружающей среды и природопользования, развития местного самоуправления районного маслихата.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 1 января 2019 года.</w:t>
      </w:r>
    </w:p>
    <w:bookmarkEnd w:id="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Дондаулы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Бегеев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Сарысуского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июля 2019 года № 58-2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Сарысуского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2018 года № 44-2</w:t>
            </w:r>
          </w:p>
        </w:tc>
      </w:tr>
    </w:tbl>
    <w:bookmarkStart w:name="z53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города Жанатас на 2019 год 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4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  <w:bookmarkEnd w:id="37"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745968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51638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693830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693830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693830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6"/>
        <w:gridCol w:w="1869"/>
        <w:gridCol w:w="1869"/>
        <w:gridCol w:w="3845"/>
        <w:gridCol w:w="33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  <w:bookmarkEnd w:id="38"/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752162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100630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100630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87667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7992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4971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438027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438027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438027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206036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206036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26735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178101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7469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7469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7469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-6194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6194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6194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6194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Сарысуского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июля 2019 года № 58-2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Сарысуского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2018 года № 44-2</w:t>
            </w:r>
          </w:p>
        </w:tc>
      </w:tr>
    </w:tbl>
    <w:bookmarkStart w:name="z62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Байкадамского сельского округа на 2019 год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Категория</w:t>
            </w:r>
          </w:p>
        </w:tc>
        <w:tc>
          <w:tcPr>
            <w:tcW w:w="34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  <w:bookmarkEnd w:id="40"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156061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149361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149361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5992"/>
        <w:gridCol w:w="24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  <w:bookmarkEnd w:id="41"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162547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39198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39198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37835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102551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102551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102551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-6486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Сарысуского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июля 2019 года № 58-2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Сарысуского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2018 года№ 44-2</w:t>
            </w:r>
          </w:p>
        </w:tc>
      </w:tr>
    </w:tbl>
    <w:bookmarkStart w:name="z71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Жайылминского сельского округа на 2019 год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Категория</w:t>
            </w:r>
          </w:p>
        </w:tc>
        <w:tc>
          <w:tcPr>
            <w:tcW w:w="36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  <w:bookmarkEnd w:id="43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63602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  <w:bookmarkEnd w:id="44"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64929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31661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-1327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Сарысуского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июля 2019 года № 58-2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Сарысуского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2018 года № 44-2</w:t>
            </w:r>
          </w:p>
        </w:tc>
      </w:tr>
    </w:tbl>
    <w:bookmarkStart w:name="z80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Игиликского сельского округа на 2019 год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Категория</w:t>
            </w:r>
          </w:p>
        </w:tc>
        <w:tc>
          <w:tcPr>
            <w:tcW w:w="36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  <w:bookmarkEnd w:id="46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66075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63586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63586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  <w:bookmarkEnd w:id="47"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66668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-593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Сарысуского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июля 2019 года № 58-2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Сарысуского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2018 года № 44-2</w:t>
            </w:r>
          </w:p>
        </w:tc>
      </w:tr>
    </w:tbl>
    <w:bookmarkStart w:name="z89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Тогызкентского сельского округа на 2019 год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Категория</w:t>
            </w:r>
          </w:p>
        </w:tc>
        <w:tc>
          <w:tcPr>
            <w:tcW w:w="36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  <w:bookmarkEnd w:id="49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76699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75309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75309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  <w:bookmarkEnd w:id="50"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77466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42389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42389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41289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-767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