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c104" w14:textId="910c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26 декабря 2018 года № 44-2 "О бюджете города и сельских округов Сарысуского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30 октября 2019 года № 63-2. Зарегистрировано Департаментом юстиции Жамбылской области 5 ноября 2019 года № 4393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Сарысуского районного маслихата от 24 октября 2019 года № 62-2 "О внесении изменений в решение Сарысуского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№43-2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№4371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Сарысуского района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№4087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17 января 2019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"759 485" заменить цифрами "766 835";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"707 347" заменить цифрами "707 347";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"765 679" заменить цифрами "773 029";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"157 561" заменить цифрами "164 821";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"150 861" заменить цифрами "152 207";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"164 047" заменить цифрами "171 307";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"63 602" заменить цифрами "64 322";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"61 420" заменить цифрами "61 308";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"64 929" заменить цифрами "65 649";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Игиликскому сельскому округу: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"66 154" заменить цифрами "66 882";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"63 665" заменить цифрами "64 393";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"66 747" заменить цифрами "67 475";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"80 659" заменить цифрами "87 903";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"79 269" заменить цифрами "86 513";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"81 426" заменить цифрами "88 670".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развития местного самоуправления районного маслихата.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С.Абдималиков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2019 год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3"/>
        <w:gridCol w:w="1865"/>
        <w:gridCol w:w="1869"/>
        <w:gridCol w:w="3845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 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773029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Байкадамского сельского округа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5"/>
        <w:gridCol w:w="1394"/>
        <w:gridCol w:w="5"/>
        <w:gridCol w:w="1389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5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 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Жайылминского сельского округа на 2019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7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Игиликского сельского округа на 2019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46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8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Тогызкентского сельского округа на 2019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4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49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