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0ad7" w14:textId="da30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21 декабря 2018 года № 43-2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20 ноября 2019 года № 64-2. Зарегистрировано Департаментом юстиции Жамбылской области 25 ноября 2019 года № 4414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№4072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"13 751 735" заменить цифрами "13 557 784";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"12 562 634" заменить цифрами "12 368 683";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"13 826 570" заменить цифрами "13 632 619".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Абдималиков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43-2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13557784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12368683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12368683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43-2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2019 - 2021 годы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416"/>
        <w:gridCol w:w="1209"/>
        <w:gridCol w:w="1209"/>
        <w:gridCol w:w="1209"/>
        <w:gridCol w:w="1104"/>
        <w:gridCol w:w="1104"/>
        <w:gridCol w:w="1105"/>
        <w:gridCol w:w="1105"/>
        <w:gridCol w:w="110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1163"/>
        <w:gridCol w:w="1163"/>
        <w:gridCol w:w="1163"/>
        <w:gridCol w:w="1164"/>
        <w:gridCol w:w="1164"/>
        <w:gridCol w:w="1164"/>
        <w:gridCol w:w="1164"/>
        <w:gridCol w:w="1164"/>
        <w:gridCol w:w="1164"/>
      </w:tblGrid>
      <w:tr>
        <w:trPr>
          <w:trHeight w:val="30" w:hRule="atLeast"/>
        </w:trPr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064"/>
        <w:gridCol w:w="1064"/>
        <w:gridCol w:w="1064"/>
        <w:gridCol w:w="1413"/>
        <w:gridCol w:w="1413"/>
        <w:gridCol w:w="1414"/>
        <w:gridCol w:w="1065"/>
        <w:gridCol w:w="1065"/>
        <w:gridCol w:w="1066"/>
      </w:tblGrid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