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88350" w14:textId="3c883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2020 - 2022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Сарысуского районного маслихата Жамбылской области от 20 декабря 2019 года № 66-2. Зарегистрировано Департаментом юстиции Жамбылской области 27 декабря 2019 года № 4475.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Сарысуский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2020 - 2022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15 446 669 тысяч тенге, в том числе: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1 613 407 тысяч тенге;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23 934 тысяч тенге;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29 314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13 780 014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15 927 870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321 932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365 440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43 508 тысяч тенге;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- 803 133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803 133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752 961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43 508 тысяч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93 680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Сарысуского районного маслихата Жамбылской области от 14.02.2020 </w:t>
      </w:r>
      <w:r>
        <w:rPr>
          <w:rFonts w:ascii="Times New Roman"/>
          <w:b w:val="false"/>
          <w:i w:val="false"/>
          <w:color w:val="000000"/>
          <w:sz w:val="28"/>
        </w:rPr>
        <w:t>№ 68-2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14.04.2020 </w:t>
      </w:r>
      <w:r>
        <w:rPr>
          <w:rFonts w:ascii="Times New Roman"/>
          <w:b w:val="false"/>
          <w:i w:val="false"/>
          <w:color w:val="000000"/>
          <w:sz w:val="28"/>
        </w:rPr>
        <w:t>№ 71-2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28.04.2020 </w:t>
      </w:r>
      <w:r>
        <w:rPr>
          <w:rFonts w:ascii="Times New Roman"/>
          <w:b w:val="false"/>
          <w:i w:val="false"/>
          <w:color w:val="000000"/>
          <w:sz w:val="28"/>
        </w:rPr>
        <w:t>№ 73-2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24.06.2020 </w:t>
      </w:r>
      <w:r>
        <w:rPr>
          <w:rFonts w:ascii="Times New Roman"/>
          <w:b w:val="false"/>
          <w:i w:val="false"/>
          <w:color w:val="000000"/>
          <w:sz w:val="28"/>
        </w:rPr>
        <w:t xml:space="preserve">№ 76-8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01.01.2020); от 24.08.2020 </w:t>
      </w:r>
      <w:r>
        <w:rPr>
          <w:rFonts w:ascii="Times New Roman"/>
          <w:b w:val="false"/>
          <w:i w:val="false"/>
          <w:color w:val="000000"/>
          <w:sz w:val="28"/>
        </w:rPr>
        <w:t>№ 81-2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28.10.2020 </w:t>
      </w:r>
      <w:r>
        <w:rPr>
          <w:rFonts w:ascii="Times New Roman"/>
          <w:b w:val="false"/>
          <w:i w:val="false"/>
          <w:color w:val="000000"/>
          <w:sz w:val="28"/>
        </w:rPr>
        <w:t>№ 83-7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08.12.2020 </w:t>
      </w:r>
      <w:r>
        <w:rPr>
          <w:rFonts w:ascii="Times New Roman"/>
          <w:b w:val="false"/>
          <w:i w:val="false"/>
          <w:color w:val="000000"/>
          <w:sz w:val="28"/>
        </w:rPr>
        <w:t>№ 85-6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на 2020 год объем субвенции в размере 8 499 380 тысяч тенге.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 на 2020 год объемы субвенций, передаваемых из районного бюджета в бюджеты города районного значения, села, поселка, сельского округа в сумме 1 629 150 тысяч тенге: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Жанатас – 973 235 тысяч тенге;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Байкадамскому сельскому округу – 214 468 тысяч тенге;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Жайылминскому сельскому округу – 53 081 тысяч тенге;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Жанаарыкскому сельскому округу – 74 930 тысяч тенге;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Жанаталапскому сельскому округу – 30 958 тысяч тенге;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Игиликскому сельскому округу – 64 446 тысяч тенге;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Тогызкентскому сельскому округу – 90 407 тысяч тенге;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Туркестанскому сельскому округу – 63 766 тысяч тенге;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Досболскому сельскому округу – 31 217 тысяч тенге;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Камкалинскому сельскому округу – 32 642 тысяч тенге.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"О государственном регулировании развития агропромышленного комплекса и сельских территорий" на 2020 - 2022 годы предусмотреть средства на выплату надбавки к заработной плате специалистам в области здравоохранения, социального обеспечения, образования, культуры, спорта, ветеринарии, лесного хозяйства и особо охраняемых природных территорий, финансируемых из районного бюджета, работающим в сельской местности в размере двадцати пяти процентов от оклада и тарифной ставки по сравнению со ставками специалистов, занимающихся этими видами деятельности в городских условиях. 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объем резерва местного исполнительного органа района на 2020 год в размере - 26 149 тысяч тенге.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перечень бюджетных программ развития на 2020 - 2022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перечень бюджетных программ, не подлежащих секвестру в процессе исполнения местных бюджетов на 2020 - 2022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Контроль за исполнением настоящего решения возложить на постоянную комиссию по экономике, финансов, бюджету, агропромышленного комплекса, охраны окружающей среды и природопользования, развитие местного самоуправления районного маслихата.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вступает в силу со дня государственной регистрации в органах юстиции и вводится в действие с 1 января 2020 года.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Сарысуского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Сарысуского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2019 года № 66-2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Сарысуского районного маслихата Жамбылской области от 08.12.2020 </w:t>
      </w:r>
      <w:r>
        <w:rPr>
          <w:rFonts w:ascii="Times New Roman"/>
          <w:b w:val="false"/>
          <w:i w:val="false"/>
          <w:color w:val="ff0000"/>
          <w:sz w:val="28"/>
        </w:rPr>
        <w:t>№ 85-6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6"/>
        <w:gridCol w:w="1080"/>
        <w:gridCol w:w="696"/>
        <w:gridCol w:w="6434"/>
        <w:gridCol w:w="33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15446669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1613407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651620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187917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463703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465195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465195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388136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377470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4592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54656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37218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5748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23934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12393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11572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государственныхзакупок, организуемых государственнымиучреждениями, финансируемыми из государственногобюджета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государственныхзакупок, организуемых государственными учреждениями,финансируемыми из государственного бюджета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5771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5771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29314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26224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21518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13780014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13780014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13780014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6"/>
        <w:gridCol w:w="1285"/>
        <w:gridCol w:w="1285"/>
        <w:gridCol w:w="5809"/>
        <w:gridCol w:w="29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Функциональная группа</w:t>
            </w:r>
          </w:p>
        </w:tc>
        <w:tc>
          <w:tcPr>
            <w:tcW w:w="2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ІІ.РАСХОДЫ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15927870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513773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163289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114723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274716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212243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8037571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174461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174461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6570287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5913048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657239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333428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333428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949045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82241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464491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339113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помошь и социальное обеспечение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1459836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410011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410011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988322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783783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50646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52268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56535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59551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2143498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178784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178784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расходов населения за коммунальные услуги в условиях чрезвычайного положения в Республике Казахстан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1743011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1143240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40792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59851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467455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59764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59764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80631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40012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638890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276676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276676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173825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173325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40946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74912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45676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106513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74359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74359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421585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409102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402218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777342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70106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Государственной программы развития регионов до 2025 года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70106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340798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340798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253401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253401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1721163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1721163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1629150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321932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365440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293482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106206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106206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170701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170701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71958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71958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71958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 финансовых активов государства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-803133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803133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752961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752961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752961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93680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2019 года № 66-2</w:t>
            </w:r>
          </w:p>
        </w:tc>
      </w:tr>
    </w:tbl>
    <w:bookmarkStart w:name="z49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6"/>
        <w:gridCol w:w="1080"/>
        <w:gridCol w:w="696"/>
        <w:gridCol w:w="6434"/>
        <w:gridCol w:w="33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12746634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1455449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507618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89756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417862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440951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440951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442156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418185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4539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16432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56604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41322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6266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7933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5124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4501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27638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26168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25698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11255614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11255614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11255614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6"/>
        <w:gridCol w:w="1285"/>
        <w:gridCol w:w="1285"/>
        <w:gridCol w:w="5809"/>
        <w:gridCol w:w="29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12746634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210869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119181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113964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9256546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8131684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7392867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738817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294477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294477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645378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82241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211855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282405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помошь и социальное обеспечение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784966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214702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214702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499022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292244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53795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55646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65461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593267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272141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272141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169619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169119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61633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206499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133509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96614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213689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197091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190091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1377388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1377388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1377388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 финансовых активов государства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2019 года № 66-2</w:t>
            </w:r>
          </w:p>
        </w:tc>
      </w:tr>
    </w:tbl>
    <w:bookmarkStart w:name="z51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6"/>
        <w:gridCol w:w="1080"/>
        <w:gridCol w:w="696"/>
        <w:gridCol w:w="6434"/>
        <w:gridCol w:w="33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13855545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1530604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564131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89756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474375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449770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449770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450063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421237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4825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20001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58398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42561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6381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6242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6242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7333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5024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4401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28152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26682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26212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12289456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12289456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12289456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6"/>
        <w:gridCol w:w="1285"/>
        <w:gridCol w:w="1285"/>
        <w:gridCol w:w="5809"/>
        <w:gridCol w:w="29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13855545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212629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120396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115179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10273739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202879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202879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8970143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8149980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820163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296864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296864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803853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82241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37615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211855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437049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помошь и социальное обеспечение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802301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200386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200386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529197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320343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51366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53795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56225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66433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39559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596655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274821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274821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170033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169533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61804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212030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133598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96614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223689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207091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200091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1428639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1428639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1428639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 финансовых активов государства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2019 года № 66-2</w:t>
            </w:r>
          </w:p>
        </w:tc>
      </w:tr>
    </w:tbl>
    <w:bookmarkStart w:name="z53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на 2020 - 2022 годы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7"/>
        <w:gridCol w:w="1947"/>
        <w:gridCol w:w="69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 декабря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66-2</w:t>
            </w:r>
          </w:p>
        </w:tc>
      </w:tr>
    </w:tbl>
    <w:bookmarkStart w:name="z57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районного бюджета на 2020 - 2022 годы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88"/>
        <w:gridCol w:w="3108"/>
        <w:gridCol w:w="3109"/>
        <w:gridCol w:w="37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