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6da9" w14:textId="4b26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21 декабря 2018 года №48-2 "О бюджете города и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13 мая 2019 года № 55-2. Зарегистрировано Департаментом юстиции Жамбылской области 21 мая 2019 года № 4246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Таласского районного маслихата от 06 мая 2019 года </w:t>
      </w:r>
      <w:r>
        <w:rPr>
          <w:rFonts w:ascii="Times New Roman"/>
          <w:b w:val="false"/>
          <w:i w:val="false"/>
          <w:color w:val="000000"/>
          <w:sz w:val="28"/>
        </w:rPr>
        <w:t>№ 54-2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Таласского районного маслихата от 20 декабря 2018 года № 47-2 "Об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4220</w:t>
      </w:r>
      <w:r>
        <w:rPr>
          <w:rFonts w:ascii="Times New Roman"/>
          <w:b w:val="false"/>
          <w:i w:val="false"/>
          <w:color w:val="000000"/>
          <w:sz w:val="28"/>
        </w:rPr>
        <w:t>)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08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"833 413" заменить цифрами "910 071";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"54 719" заменить цифрами "59 607";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"846 276" заменить цифрами "922 934".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Джолдасов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485 339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434 706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434 706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392 553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392 553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2545"/>
        <w:gridCol w:w="1640"/>
        <w:gridCol w:w="4834"/>
        <w:gridCol w:w="16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6"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7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8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8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1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