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3b91" w14:textId="e0b3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2018 года №48-2 "О бюджете города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25 июля 2019 года № 58-2. Зарегистрировано Департаментом юстиции Жамбылской области 29 июля 2019 года № 4297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Таласского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июля 2019 года "О внесении изменений в решение Таласского районного маслихата от 20 декабря 2018 года № 47-2 "Об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4150</w:t>
      </w:r>
      <w:r>
        <w:rPr>
          <w:rFonts w:ascii="Times New Roman"/>
          <w:b w:val="false"/>
          <w:i w:val="false"/>
          <w:color w:val="000000"/>
          <w:sz w:val="28"/>
        </w:rPr>
        <w:t>) Таласский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виде 08 января 2019 года в эталонном контрольном банке нормативных правовых актов Республики Казахстан)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"910 071" заменить цифрами "953 704";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"922 934" заменить цифрами "968 555";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"-12 863" заменить цифрами "14 851";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"12 863" заменить цифрами "14 851".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517 103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466 470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466 470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522 065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545"/>
        <w:gridCol w:w="1640"/>
        <w:gridCol w:w="4834"/>
        <w:gridCol w:w="1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8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9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9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