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26f1" w14:textId="7ee26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21 декабря 2018 года № 48-2 "О бюджете города и сельских округов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24 октября 2019 года № 61-2. Зарегистрировано Департаментом юстиции Жамбылской области 29 октября 2019 года № 4378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Таласский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Таласского районного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48-2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и сельских округов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4052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электронном виде 08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"953 704" заменить цифрами "1 029 733";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"59 607" заменить цифрами "77 524"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"449"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"1 359"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"968 555" заменить цифрами "1 044 584".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Булегенов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2019 года № 61-2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Каратау на 2019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3196"/>
        <w:gridCol w:w="48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502 961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502 961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8"/>
        <w:gridCol w:w="4390"/>
        <w:gridCol w:w="32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574 556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103 798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103 798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101 998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407 608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401 553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401 553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2019 года № 61-2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bookmarkStart w:name="z3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Акколь на 2019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2019 года № 61-2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bookmarkStart w:name="z4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Бериккара на 2019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2019 года № 61-2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bookmarkStart w:name="z5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Бостандык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97 458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7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98 999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8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9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0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1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2019 года № 61-2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bookmarkStart w:name="z6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Кызылауит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9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31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32"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2019 года № 61-2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bookmarkStart w:name="z8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Ойык на 2019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2019 года № 61-2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bookmarkStart w:name="z8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Ушарал на 2019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2019 года № 61-2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48-2</w:t>
            </w:r>
          </w:p>
        </w:tc>
      </w:tr>
    </w:tbl>
    <w:bookmarkStart w:name="z9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С.Шакиров на 2019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37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2139"/>
        <w:gridCol w:w="2140"/>
        <w:gridCol w:w="3458"/>
        <w:gridCol w:w="29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