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a3ca" w14:textId="401a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2018 года №47-2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20 ноября 2019 года № 62-2. Зарегистрировано Департаментом юстиции Жамбылской области 21 ноября 2019 года № 4411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27 декабря 2018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"13 258 752" заменить цифрами "13 107 730";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"13 328 941" заменить цифрами "13 177 919".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№ 62-2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13 107 730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12 008 736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12 008 736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12 008 736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13 177 919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4 566 988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2 191 209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642 782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1 061 452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1 061 452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-20 399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468"/>
        <w:gridCol w:w="257"/>
        <w:gridCol w:w="3013"/>
        <w:gridCol w:w="4745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35"/>
        <w:gridCol w:w="443"/>
        <w:gridCol w:w="2529"/>
        <w:gridCol w:w="69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№ 62-2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сельского округа в районном бюджете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33"/>
        <w:gridCol w:w="2746"/>
        <w:gridCol w:w="1410"/>
        <w:gridCol w:w="1411"/>
        <w:gridCol w:w="1411"/>
        <w:gridCol w:w="1500"/>
        <w:gridCol w:w="2269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011 "Благоустройство и озеленение населенных пунктов"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