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8772" w14:textId="4828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декабря 2019 года № 68-2. Зарегистрировано Департаментом юстиции Жамбылской области 27 декабря 2019 года № 4477.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1 753 250 тысячи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87 588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1 439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1 439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1 487 402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1 932 211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178 961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Таласского районного маслихата Жамбылской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72-2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75-6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01.09.2020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30.10.2020 </w:t>
      </w:r>
      <w:r>
        <w:rPr>
          <w:rFonts w:ascii="Times New Roman"/>
          <w:b w:val="false"/>
          <w:i w:val="false"/>
          <w:color w:val="000000"/>
          <w:sz w:val="28"/>
        </w:rPr>
        <w:t>№ 82-2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10.12.2020 </w:t>
      </w:r>
      <w:r>
        <w:rPr>
          <w:rFonts w:ascii="Times New Roman"/>
          <w:b w:val="false"/>
          <w:i w:val="false"/>
          <w:color w:val="00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2020 год в размере 382 723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63 615 тысяч тенге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 26 465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26 417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25 165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25 635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24 404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 – 28 121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Шакировскому сельскому округу – 26 018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22 312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20 435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23 567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25 997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22 467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22 105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государственных учреждений и организаций здравоохранение, образования, культуры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Таласского районного маслихата Жамбылской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01.09.2020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1488"/>
        <w:gridCol w:w="5199"/>
        <w:gridCol w:w="3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26"/>
        <w:gridCol w:w="642"/>
        <w:gridCol w:w="6433"/>
        <w:gridCol w:w="3981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2 479 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7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8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Таласского районного маслихата Жамбылской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82-2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23 587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Таласского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84-2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</w:tbl>
    <w:bookmarkStart w:name="z1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9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0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51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2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3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7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8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9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60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61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65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6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2021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69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2021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1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3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5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2021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</w:tbl>
    <w:bookmarkStart w:name="z14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2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2022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6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7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88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9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90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1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2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5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6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7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8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99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100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30 089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2"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3"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 Шакиров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0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0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2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