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2722" w14:textId="e302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города 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13 февраля 2019 года № 39 и решение Шуского районного маслихата Жамбылской области от 13 февраля 2019 года № 42-4. Зарегистрировано Департаментом юстиции Жамбылской области 4 марта 2019 года № 4135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8 ноября 2018 года и с учетом мнения населения соответствующей территорий районный акимат ПОСТАНОВЛЯЕТ и районный маслихат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некоторые улицы города Шу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нормативно-правового акта возложить на постоянную комиссию районного маслихата по развитию социально-культурной сферы, здравоохранения, образования, развитии связи с общественными и молодежными организациями, соблюдения общественного правопорядка и развития административно-территориального устройства и на руководителя аппарата акима района Т. Ботабекова.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Омиралиев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 2019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2019 года № 42-4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Переименование некоторых улиц города Шу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улицу Гастелло - на улицу Укили Ыбырай 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улицу Склярова - на улицу Коркыт ата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улицу Баженова - на улицу хана Хакназара 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улицу Гайдара - на улицу Ер Едила 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улицу Блажевского - на улицу Абу Насыра Аль-Фараби 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улицу Громова - на улицу Кетбуга 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улицу Голикова - на улицу Касым хана 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улицу Глинки - на улицу Култегина 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улицу Лазо - на улицу Жанибек хана 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улицу Куйбышева - на улицу Майкы би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улицу Крупская - на улицу Исатай батыра 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переулок Глинки - на улицу Казанат 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переулок Гастелло - на улицу Абзала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1-переулок Стахановский - на улицу Алтынемел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2-переулок Стахановский - на улицу Алтай 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3-переулок Стахановский - на улицу Дауылпаз 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4-переулок Стахановский - на улицу Медеу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5-переулок Стахановский - на улицу Жидебая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переулок Щорса - на улицу Каратау 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переулок Фурманова - на улицу Бурабая 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переулок Водопадный - на улицу Ойыл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переулок Зейнегазы Сырымбетов - на улицу Маралды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переулок Каныша Сатпаева - на улицу Сарыжаз 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переулок Жиренше шешена - на улицу Телегей 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переулок Мусы Жалиля - на улицу Таукент 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переулок Кулаиеава - на улицу Торбулак 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переулок Горный - на улицу Баянауыл 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переулок Валентины Кононенко - на улицу Берел 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улицу Стахановская - на улицу Сарыозек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улицу Калинина - на улицу Жибек жолы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улицу Морозова - на улицу Ордабасы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улицу Циолковского - на улицу Салкам Жангира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улицу Чапаева - на улицу Шалкииз жырау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улицу Шевцова - на улицу Тауекел хана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улицу Щорса - на улицу Актамберды жырау 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улицу Фрунзе - на улицу Жанкожа батыра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улицу Фурманова - на улицу Жаяу Мусы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улицу Кривоносова - на улицу Кейки батыра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переулок Гэсовский - на улицу Окжетпес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переулок Почтовый - на улицу Казыгурт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переулок Южный - на улицу Акбакая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переулок Комсомольский - на улицу Ойсаз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переулок Больничный - на улицу Богена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переулок Дружбы - на улицу Мерей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Парковый тупик - на улицу Д. Конаева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переулок С. Шакирова - на улицу Тенбилкок 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1-переулок Ыбырая Алтынсарина - на улицу Айдарлы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2-переулок Ыбырая Алтынсарина - на улицу Аякоз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3-переулок Ыбырая Алтынсарина - на улицу Акдидар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4-переулок Ыбырая Алтынсарина - на улицу Актор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5-переулок Ыбырая Алтынсарина - на улицу Актолкы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переулок Аягана Оспанова - на улицу Ерейментау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переулок Аманжола Байжанова - на улицу Тобыл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переулок Айтказы Рахманулы - на улицу Устирт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переулок Автобазовский - на улицу Иле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переулок Агадыр - на улицу Акбура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улицу Речная - на улицу Султанбека Кожанова 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улицу Садовая - на улицу Шара Жиенкулова 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улицу Строительная - на улицу Илияса Есемберлина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улицу Трудовая - на улицу Ермека Серкебаева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улицу Свеклобазовская - на улицу Данеша Ракышева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улицу Коммунистическая - на улицу Ушконыр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улицу Набережная - на улицу Шубаркудык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улицу Водокачка - на улицу Мынбулак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улицу Автобазовская - на улицу Едиге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1-переулок Ленина - на улицу Шанырак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1-переулок Зои Космодемьянской - на улицу Сулутор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2-переулок Зои Космодемьянской - на улицу Шурайлы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переулок Мадели кожа - на улицу Оренсай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2-переулок Мадели кожа - на улицу Шарын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1-переулок 8 марта - на улицу Алтынкол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2-переулок 8 марта - на улицу Торангы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3-переулок 8 марта - на улицу Акку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2-переулок Ленина - на улицу Сынтас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1-переулок Панфилова - Карабулак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2-переулок Панфилова - на улицу Бура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переулок Центральный - на улицу Аккент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переулок Театральный - на улицу Акжар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переулок Суйинбая - на улицу Аксенгир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переулок Рабочий - на улицу Мурата Монкеулы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переулок Сакена Сейфуллина - на улицу Мурын жырау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переулок Гани Муратбаева - на улицу Ботай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переулок Аманкелди Абдукаримова - на улицу Шынгыстау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