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610b" w14:textId="6dd6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Шуском районе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5 марта 2019 года № 60. Зарегистрировано Департаментом юстиции Жамбылской области 5 марта 2019 года № 4136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Шуского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2019 год от общей численности работников организации независимо от организационно-правовой формы и формы собственности по Шускому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Шуского района" обеспечить организацию квотирования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Шуского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Кожагаппанову Клару Исаковну.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_________2019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лиц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729"/>
        <w:gridCol w:w="1296"/>
        <w:gridCol w:w="1128"/>
        <w:gridCol w:w="917"/>
        <w:gridCol w:w="1254"/>
        <w:gridCol w:w="917"/>
        <w:gridCol w:w="1436"/>
        <w:gridCol w:w="1169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многоотраслевое коммунальное государственное предприятие на праве хозяйственного ведения "Питьевая вода-Шу" отдел жилищно-коммунального хозяйства, пассажирского транспорта и автомобильных дорог акимата Шуского района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"Шу –Жылу" отдел жилищно-коммунального хозяйства, пассажирского транспорта и автомобильных дорог акимата Шуского района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"Специализированное многоотраслевое предприятие Толе би" отдел жилищно-коммунального хозяйства, пассажирского транспорта и автомобильных дорог акимата Шуского района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