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7e6b" w14:textId="52b7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29 марта 2019 года № 44-2. Зарегистрировано Департаментом юстиции Жамбылской области 1 апреля 2019 года № 4162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"16 454 213" заменить цифрами "16 705 944";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"2 825 652" заменить цифрами "2 850 852";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"13 588 340" заменить цифрами "13 814 871" 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"16 454 213" заменить цифрами "16 920 464" 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"-144 103" заменить цифрами "-358 623" 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"144 103" заменить цифрами "358 623";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"214520".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5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16705944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2309933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8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0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1"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44-2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1379"/>
        <w:gridCol w:w="2424"/>
        <w:gridCol w:w="1995"/>
        <w:gridCol w:w="1351"/>
        <w:gridCol w:w="1243"/>
        <w:gridCol w:w="1244"/>
        <w:gridCol w:w="2278"/>
      </w:tblGrid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Осве щение улиц населенных пунктов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Обеспечение санитарии населенных пунктов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17313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128070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