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3fc4" w14:textId="42b3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маслихатаот 25 декабря 2018 года № 39-2 "О бюджете города Шу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 апреля 2019 года № 45-2. Зарегистрировано Департаментом юстиции Жамбылской области 5 апреля 2019 года № 4183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21 декабря 2018 года № 28-3 "Об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4162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 контрольном банке нормативных правовых актов Республики Казахстан в электроном виде) следуюшие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Аксуский сельский округ: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"31 572" заменить цифрами "25 602";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"3 434" заменить цифрами "4 434";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"28 138" заменить цифрами "21 168" 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"31 572" заменить цифрами "26 094" 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"-492" 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"492" 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"492".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Алгинский сельский округ: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"53 224" заменить цифрами "48 537";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"4 734" заменить цифрами "5 734" 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"48 490" заменить цифрами "42 803" 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"53 224" заменить цифрами "48 832" 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"-295" 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"295" 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цифры цифру "0" заменить цифрами "295"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Бирликский сельский округ: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"64 043" заменить цифрами "58 176";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"7 027" заменить цифрами "8 527" 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"57 016" заменить цифрами "49 649" 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"64 043" заменить цифрами "59 853" 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"-1 677" 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"1 677" 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"1677".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Бирликустемский сельский округ: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"55 072" заменить цифрами "46 472";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"3 474" заменить цифрами "3 974";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"51 598" заменить цифрами "42 498";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"55 072" заменить цифрами "46 879";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"-407";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"407";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"407".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Ескишуский сельский округ: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"59 969" заменить цифрами "58 553";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"4 718" заменить цифрами "5 518";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"55 251" заменить цифрами "53 035";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"59 969" заменить цифрами "58 811";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"-258" 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"258" 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"258".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Жанажолский сельский округ: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"56 468" заменить цифрами "56 747";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"4 066" заменить цифрами "8 066";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"52 402" заменить цифрами "48 681";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"56 468" заменить цифрами "59 169";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"-2 422";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"2 422";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"2 422".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Жанакогамский сельский округ: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"47 458" заменить цифрами "41 567";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"4 207" заменить цифрами "4 907";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"43 251" заменить цифрами "36 660";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"47 578" заменить цифрами "41 927";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"-360" 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"360" 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"360".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село Конаева: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"83 693" заменить цифрами "83 041";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"12 276" заменить цифрами "14 276";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"71 417" заменить цифрами "68 765";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"83 693" заменить цифрами "85 288";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"-2 247";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"2 247";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"2247".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Корагатинский сельский округ: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"34 720" заменить цифрами "32 690";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"3 909" заменить цифрами "4 709";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"30 811" заменить цифрами "27 981";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"34 720" заменить цифрами "33 371";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"-681";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"681";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"681".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Толебийский сельский округ::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"408 138" заменить цифрами "401 059";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"33 738" заменить цифрами "65 738";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"373 400" заменить цифрами "334 321";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"408 138" заменить цифрами "410 756";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"-9 697";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"9 697";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"9697".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Шокпарский сельский округ: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"53 023" заменить цифрами "57 143";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"2 749" заменить цифрами "3 249";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"50 274" заменить цифрами "53 894";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"53 023" заменить цифрами "57 580";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"-437";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"437";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"437".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Город Шу: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"649 281" заменить цифрами "658 755";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"473 518" заменить цифрами "482 992";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"649 281" заменить цифрами "692 541";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"-33 786";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"33 786";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цифру "0" заменить цифрами "33786".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№ 45-2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№ 39-2 </w:t>
            </w:r>
          </w:p>
        </w:tc>
      </w:tr>
    </w:tbl>
    <w:bookmarkStart w:name="z16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2019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1149"/>
        <w:gridCol w:w="552"/>
        <w:gridCol w:w="1152"/>
        <w:gridCol w:w="2068"/>
        <w:gridCol w:w="1389"/>
        <w:gridCol w:w="1389"/>
        <w:gridCol w:w="1390"/>
        <w:gridCol w:w="1390"/>
        <w:gridCol w:w="1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1568342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908"/>
        <w:gridCol w:w="436"/>
        <w:gridCol w:w="911"/>
        <w:gridCol w:w="1635"/>
        <w:gridCol w:w="1098"/>
        <w:gridCol w:w="1098"/>
        <w:gridCol w:w="1099"/>
        <w:gridCol w:w="1099"/>
        <w:gridCol w:w="1287"/>
        <w:gridCol w:w="1099"/>
        <w:gridCol w:w="1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1568342</w:t>
            </w:r>
          </w:p>
          <w:bookmarkEnd w:id="14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401059</w:t>
            </w:r>
          </w:p>
          <w:bookmarkEnd w:id="1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658755</w:t>
            </w:r>
          </w:p>
          <w:bookmarkEnd w:id="150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304895</w:t>
            </w:r>
          </w:p>
          <w:bookmarkEnd w:id="15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65738</w:t>
            </w:r>
          </w:p>
          <w:bookmarkEnd w:id="15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  <w:bookmarkEnd w:id="153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  <w:bookmarkEnd w:id="154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</w:t>
            </w:r>
          </w:p>
          <w:bookmarkEnd w:id="155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  <w:bookmarkEnd w:id="15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</w:t>
            </w:r>
          </w:p>
          <w:bookmarkEnd w:id="157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188104</w:t>
            </w:r>
          </w:p>
          <w:bookmarkEnd w:id="15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82372</w:t>
            </w:r>
          </w:p>
          <w:bookmarkEnd w:id="159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  <w:bookmarkEnd w:id="160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171221</w:t>
            </w:r>
          </w:p>
          <w:bookmarkEnd w:id="16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</w:t>
            </w:r>
          </w:p>
          <w:bookmarkEnd w:id="162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1262447</w:t>
            </w:r>
          </w:p>
          <w:bookmarkEnd w:id="163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334321</w:t>
            </w:r>
          </w:p>
          <w:bookmarkEnd w:id="16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482992</w:t>
            </w:r>
          </w:p>
          <w:bookmarkEnd w:id="165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1262447</w:t>
            </w:r>
          </w:p>
          <w:bookmarkEnd w:id="16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334321</w:t>
            </w:r>
          </w:p>
          <w:bookmarkEnd w:id="16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482992</w:t>
            </w:r>
          </w:p>
          <w:bookmarkEnd w:id="168"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1262447</w:t>
            </w:r>
          </w:p>
          <w:bookmarkEnd w:id="169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334321</w:t>
            </w:r>
          </w:p>
          <w:bookmarkEnd w:id="17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482992</w:t>
            </w:r>
          </w:p>
          <w:bookmarkEnd w:id="17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26"/>
        <w:gridCol w:w="726"/>
        <w:gridCol w:w="3120"/>
        <w:gridCol w:w="1650"/>
        <w:gridCol w:w="1108"/>
        <w:gridCol w:w="1109"/>
        <w:gridCol w:w="1109"/>
        <w:gridCol w:w="1109"/>
        <w:gridCol w:w="1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99"/>
        <w:gridCol w:w="599"/>
        <w:gridCol w:w="2576"/>
        <w:gridCol w:w="1363"/>
        <w:gridCol w:w="915"/>
        <w:gridCol w:w="915"/>
        <w:gridCol w:w="915"/>
        <w:gridCol w:w="915"/>
        <w:gridCol w:w="1073"/>
        <w:gridCol w:w="915"/>
        <w:gridCol w:w="1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1621101</w:t>
            </w:r>
          </w:p>
          <w:bookmarkEnd w:id="172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692541</w:t>
            </w:r>
          </w:p>
          <w:bookmarkEnd w:id="17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330555</w:t>
            </w:r>
          </w:p>
          <w:bookmarkEnd w:id="174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  <w:bookmarkEnd w:id="17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330555</w:t>
            </w:r>
          </w:p>
          <w:bookmarkEnd w:id="176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  <w:bookmarkEnd w:id="17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326268</w:t>
            </w:r>
          </w:p>
          <w:bookmarkEnd w:id="178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59069</w:t>
            </w:r>
          </w:p>
          <w:bookmarkEnd w:id="17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903099</w:t>
            </w:r>
          </w:p>
          <w:bookmarkEnd w:id="180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443266</w:t>
            </w:r>
          </w:p>
          <w:bookmarkEnd w:id="18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903099</w:t>
            </w:r>
          </w:p>
          <w:bookmarkEnd w:id="182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443266</w:t>
            </w:r>
          </w:p>
          <w:bookmarkEnd w:id="18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895197</w:t>
            </w:r>
          </w:p>
          <w:bookmarkEnd w:id="184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440971</w:t>
            </w:r>
          </w:p>
          <w:bookmarkEnd w:id="18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178184</w:t>
            </w:r>
          </w:p>
          <w:bookmarkEnd w:id="186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178184</w:t>
            </w:r>
          </w:p>
          <w:bookmarkEnd w:id="187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111387</w:t>
            </w:r>
          </w:p>
          <w:bookmarkEnd w:id="188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  <w:bookmarkEnd w:id="189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  <w:bookmarkEnd w:id="190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  <w:bookmarkEnd w:id="191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53"/>
        <w:gridCol w:w="953"/>
        <w:gridCol w:w="2214"/>
        <w:gridCol w:w="1622"/>
        <w:gridCol w:w="1121"/>
        <w:gridCol w:w="1121"/>
        <w:gridCol w:w="1371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286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54"/>
        <w:gridCol w:w="754"/>
        <w:gridCol w:w="1752"/>
        <w:gridCol w:w="1284"/>
        <w:gridCol w:w="1084"/>
        <w:gridCol w:w="887"/>
        <w:gridCol w:w="1085"/>
        <w:gridCol w:w="887"/>
        <w:gridCol w:w="1085"/>
        <w:gridCol w:w="887"/>
        <w:gridCol w:w="12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