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21421" w14:textId="cd214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от 21 декабря 2018 года № 38-3"О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8 мая 2019 года № 47-5. Зарегистрировано Департаментом юстиции Жамбылской области 13 мая 2019 года № 4225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30 апреля 2019 года </w:t>
      </w:r>
      <w:r>
        <w:rPr>
          <w:rFonts w:ascii="Times New Roman"/>
          <w:b w:val="false"/>
          <w:i w:val="false"/>
          <w:color w:val="000000"/>
          <w:sz w:val="28"/>
        </w:rPr>
        <w:t>№ 34-2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13 декабря 2018 года № 30-3 "Об областном бюджете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4212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Шуского районного маслихата от 21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38-3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4059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14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"16 705 944" заменить цифрами "20 373 763";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"2 850 852" заменить цифрами "2 890 852";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"13 814 871" заменить цифрами "17 442 690";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"16 920 464" заменить цифрами "20 588 283".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экономике, финансов, бюджету, налогу, развитию местного самоуправления, природопользованию, промышленности, строительства, транспорта, связи, энергетики, развитии сельского хозяйства и предпринимательства и рассмотрению проектов договоров по закупу земельных участков и прочего недвижимого имущества.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Копбаев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2019 года № 47-5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38-3</w:t>
            </w:r>
          </w:p>
        </w:tc>
      </w:tr>
    </w:tbl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20373763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2890852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2347238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2319933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17442690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17442690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17442690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1125"/>
        <w:gridCol w:w="1125"/>
        <w:gridCol w:w="6619"/>
        <w:gridCol w:w="26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20588283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683270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141815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141195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141444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107198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11323619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1295421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439384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856037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8129019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7654597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474422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163662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163662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1137418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1137418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594308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психолого–медико–педагогической консультативной помощи населению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263407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2408676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1641414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1641414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662417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346611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2006664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619664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510464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204447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787707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в сельских населенных пунктах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787707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303979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186979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665823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283677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283677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106358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95284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409880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327503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232806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643316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573316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298469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124847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1567379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196919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144199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638078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623372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409286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403052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702829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702829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Возрост неиспользованных (недоиспользованных) целевых трансфертов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417471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267469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 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144103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3"/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2"/>
        <w:gridCol w:w="477"/>
        <w:gridCol w:w="478"/>
        <w:gridCol w:w="5195"/>
        <w:gridCol w:w="2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4"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СФИНАНСОВЫМИАКТИВАМИ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704"/>
        <w:gridCol w:w="308"/>
        <w:gridCol w:w="4782"/>
        <w:gridCol w:w="58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5"/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-358623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8"/>
        <w:gridCol w:w="2294"/>
        <w:gridCol w:w="1478"/>
        <w:gridCol w:w="1478"/>
        <w:gridCol w:w="557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6"/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5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234825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234825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6"/>
        <w:gridCol w:w="2141"/>
        <w:gridCol w:w="2141"/>
        <w:gridCol w:w="2613"/>
        <w:gridCol w:w="38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7"/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90722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90722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90722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2019 года № 47-5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38-3</w:t>
            </w:r>
          </w:p>
        </w:tc>
      </w:tr>
    </w:tbl>
    <w:bookmarkStart w:name="z4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выделенных денежных средств по программе аппарат акима района в городе, города районного значения, поселка, села, сельского округа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1868"/>
        <w:gridCol w:w="2268"/>
        <w:gridCol w:w="1686"/>
        <w:gridCol w:w="1391"/>
        <w:gridCol w:w="1391"/>
        <w:gridCol w:w="1103"/>
        <w:gridCol w:w="2070"/>
      </w:tblGrid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  <w:bookmarkEnd w:id="19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bookmarkEnd w:id="20"/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21"/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  <w:bookmarkEnd w:id="22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23"/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</w:t>
            </w:r>
          </w:p>
          <w:bookmarkEnd w:id="24"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Актобинского сельского округа"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Балуан Шолакского сельского округа"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19979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села Далакайнар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Дулатского сельского округа"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19136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Коккайнарского сельского округа"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Ондириского сельского округа"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21625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Тасоткельского сельского округа"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20339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