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6b32" w14:textId="0fb6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25 декабря 2018 года № 39-2 "О бюджете города Шу и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15 мая 2019 года № 48-2. Зарегистрировано Департаментом юстиции Жамбылской области 20 мая 2019 года № 4244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районого маслихата 8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47-5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районого маслихата от 21 декабря 2018 года № 38-3 "Об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4225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2019 года в Эталонном контрольном банке нормативных правовых актов Республики Казахстан в электроном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Аксуский сельский округ: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"25 602" заменить цифрами "29 166";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"21 168" заменить цифрами "24 732";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"26 094" заменить цифрами "29 658";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Алгинский сельский округ: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"48 537" заменить цифрами "53 527";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"42 803" заменить цифрами "47 793";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"48 832" заменить цифрами "53 822";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Бирликский сельский округ: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"58 176" заменить цифрами "62 790";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"49649" заменить цифрами "54263";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"59 853" заменить цифрами "64 467";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Бирликустемский сельский округ: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"46 472" заменить цифрами "52 468";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"42 498" заменить цифрами "48 494";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"46 879" заменить цифрами "52 875";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Ескишуский сельский округ: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"58 553" заменить цифрами "63 135";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"53 035" заменить цифрами "57 617";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"58 811" заменить цифрами "63 393";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Жанажолский сельский округ: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"56 747" заменить цифрами "61 672";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"48 681" заменить цифрами "53 606";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"59 169" заменить цифрами "64 094";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Жанакогамский сельский округ: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"41 567" заменить цифрами "46 394";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"36 660" заменить цифрами "41 487";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"41 927" заменить цифрами "46 754";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село Конаева: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"83 041" заменить цифрами "88 244";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"68 765" заменить цифрами "73 968";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"85 288" заменить цифрами "90 491";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Корагатинский сельский округ: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"32 690" заменить цифрами "36 838";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"27 981" заменить цифрами "32 129";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"33 371" заменить цифрами "37 519";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Толебийский сельский округ: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"401 059" заменить цифрами "1 060 208";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"334 321" заменить цифрами "993 470";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"410 756" заменить цифрами "1 069 905";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Шокпарский сельский округ: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"57 143" заменить цифрами "62 059";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"53 894" заменить цифрами "58 810";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"57 580" заменить цифрами "62 496";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Город Шу: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"658 755" заменить цифрами "735 230";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"175 763" заменить цифрами "200 763";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"482 992" заменить цифрами "534 467";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"692 541" заменить цифрами "769 016";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№ 39-2</w:t>
            </w:r>
          </w:p>
        </w:tc>
      </w:tr>
    </w:tbl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Бюджеты города Шу и сельских округов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624"/>
        <w:gridCol w:w="514"/>
        <w:gridCol w:w="1073"/>
        <w:gridCol w:w="1926"/>
        <w:gridCol w:w="1293"/>
        <w:gridCol w:w="1293"/>
        <w:gridCol w:w="1293"/>
        <w:gridCol w:w="1294"/>
        <w:gridCol w:w="1294"/>
        <w:gridCol w:w="1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2020836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2020836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2020836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92"/>
        <w:gridCol w:w="487"/>
        <w:gridCol w:w="1017"/>
        <w:gridCol w:w="1827"/>
        <w:gridCol w:w="1227"/>
        <w:gridCol w:w="1227"/>
        <w:gridCol w:w="1227"/>
        <w:gridCol w:w="1649"/>
        <w:gridCol w:w="1227"/>
        <w:gridCol w:w="1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2351731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1060208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735230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2020836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993470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2020836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993470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2020836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993470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66"/>
        <w:gridCol w:w="666"/>
        <w:gridCol w:w="2862"/>
        <w:gridCol w:w="1514"/>
        <w:gridCol w:w="1017"/>
        <w:gridCol w:w="1017"/>
        <w:gridCol w:w="1017"/>
        <w:gridCol w:w="1017"/>
        <w:gridCol w:w="1017"/>
        <w:gridCol w:w="1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Бирликустемский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Ескишуский сельский округ</w:t>
            </w:r>
          </w:p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1010068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1002166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678531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678531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639"/>
        <w:gridCol w:w="639"/>
        <w:gridCol w:w="2745"/>
        <w:gridCol w:w="1452"/>
        <w:gridCol w:w="975"/>
        <w:gridCol w:w="975"/>
        <w:gridCol w:w="975"/>
        <w:gridCol w:w="1311"/>
        <w:gridCol w:w="975"/>
        <w:gridCol w:w="1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(сумма, тысяч тенге)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Жанакогамский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Конаева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Шокпарский сельский округ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769016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511765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511765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858"/>
        <w:gridCol w:w="858"/>
        <w:gridCol w:w="1991"/>
        <w:gridCol w:w="1459"/>
        <w:gridCol w:w="1008"/>
        <w:gridCol w:w="1009"/>
        <w:gridCol w:w="1233"/>
        <w:gridCol w:w="1009"/>
        <w:gridCol w:w="1009"/>
        <w:gridCol w:w="12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471"/>
        <w:gridCol w:w="1080"/>
        <w:gridCol w:w="358"/>
        <w:gridCol w:w="1439"/>
        <w:gridCol w:w="1439"/>
        <w:gridCol w:w="1439"/>
        <w:gridCol w:w="1439"/>
        <w:gridCol w:w="1439"/>
        <w:gridCol w:w="1440"/>
        <w:gridCol w:w="1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27"/>
        <w:gridCol w:w="827"/>
        <w:gridCol w:w="1921"/>
        <w:gridCol w:w="1408"/>
        <w:gridCol w:w="973"/>
        <w:gridCol w:w="1190"/>
        <w:gridCol w:w="973"/>
        <w:gridCol w:w="1190"/>
        <w:gridCol w:w="973"/>
        <w:gridCol w:w="14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-52759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