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e7be" w14:textId="0f4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июля 2019 года № 49-4. Зарегистрировано Департаментом юстиции Жамбылской области 25 июля 2019 года № 4293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17 июля2019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4280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"20373763" заменить цифрами "21128427";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"2890852" заменить цифрами "3197852";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"17442690" заменить цифрами "17890354";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"20588283" заменить цифрами "21342947".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49-4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21342947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жилищно-коммунальногохозяйства,пассажирского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966"/>
        <w:gridCol w:w="1266"/>
        <w:gridCol w:w="3028"/>
        <w:gridCol w:w="4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-351623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