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966c" w14:textId="2989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2018 года № 39-2 "О бюджете города Шу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июля 2019 года № 50-2. Зарегистрировано Департаментом юстиции Жамбылской области 30 июля 2019 года № 4303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23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21 декабря 2018 года № 38-3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4293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"63 135" заменить цифрами "69 135";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"57 617" заменить цифрами "63 617";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"63 393" заменить цифрами "69 393";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"1 060 208" заменить цифрами "1 060 318";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"993 470" заменить цифрами "993 580";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"1 069 905" заменить цифрами "1 070 015";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"735 230" заменить цифрами "754 562";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"534 467" заменить цифрами "553 799";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"769 016" заменить цифрами "788 348";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24"/>
        <w:gridCol w:w="514"/>
        <w:gridCol w:w="1073"/>
        <w:gridCol w:w="1926"/>
        <w:gridCol w:w="1293"/>
        <w:gridCol w:w="1293"/>
        <w:gridCol w:w="1293"/>
        <w:gridCol w:w="1294"/>
        <w:gridCol w:w="1294"/>
        <w:gridCol w:w="1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92"/>
        <w:gridCol w:w="487"/>
        <w:gridCol w:w="1017"/>
        <w:gridCol w:w="1827"/>
        <w:gridCol w:w="1227"/>
        <w:gridCol w:w="1227"/>
        <w:gridCol w:w="1227"/>
        <w:gridCol w:w="1649"/>
        <w:gridCol w:w="1227"/>
        <w:gridCol w:w="1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2377173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754562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993580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993580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2046278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993580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66"/>
        <w:gridCol w:w="666"/>
        <w:gridCol w:w="2862"/>
        <w:gridCol w:w="1514"/>
        <w:gridCol w:w="1017"/>
        <w:gridCol w:w="1017"/>
        <w:gridCol w:w="1017"/>
        <w:gridCol w:w="1017"/>
        <w:gridCol w:w="1017"/>
        <w:gridCol w:w="1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39"/>
        <w:gridCol w:w="639"/>
        <w:gridCol w:w="2745"/>
        <w:gridCol w:w="1452"/>
        <w:gridCol w:w="975"/>
        <w:gridCol w:w="975"/>
        <w:gridCol w:w="975"/>
        <w:gridCol w:w="1311"/>
        <w:gridCol w:w="975"/>
        <w:gridCol w:w="1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788348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788348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1457"/>
        <w:gridCol w:w="1457"/>
        <w:gridCol w:w="1457"/>
        <w:gridCol w:w="1457"/>
        <w:gridCol w:w="1458"/>
        <w:gridCol w:w="1458"/>
        <w:gridCol w:w="1458"/>
        <w:gridCol w:w="1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58"/>
        <w:gridCol w:w="858"/>
        <w:gridCol w:w="1991"/>
        <w:gridCol w:w="1459"/>
        <w:gridCol w:w="1008"/>
        <w:gridCol w:w="1009"/>
        <w:gridCol w:w="1233"/>
        <w:gridCol w:w="1009"/>
        <w:gridCol w:w="1009"/>
        <w:gridCol w:w="1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63"/>
        <w:gridCol w:w="1653"/>
        <w:gridCol w:w="1653"/>
        <w:gridCol w:w="1653"/>
        <w:gridCol w:w="1653"/>
        <w:gridCol w:w="1654"/>
        <w:gridCol w:w="1654"/>
        <w:gridCol w:w="16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34"/>
        <w:gridCol w:w="934"/>
        <w:gridCol w:w="2170"/>
        <w:gridCol w:w="1098"/>
        <w:gridCol w:w="1343"/>
        <w:gridCol w:w="1099"/>
        <w:gridCol w:w="1344"/>
        <w:gridCol w:w="1099"/>
        <w:gridCol w:w="15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