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3cee" w14:textId="c4f3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21 августа 2019 года № 386. Зарегистрировано Департаментом юстиции Жамбылской области 28 августа 2019 года № 4319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Шуского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"Казахтелеком" без изъятия земельных участков у собственников и землепользователей сроком на 3 (три) года для прокладки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Шуского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Балкыбекова Алихана Абилашовича.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______ 2019 года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прокладки волоконно-оптической линии связи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036"/>
        <w:gridCol w:w="1530"/>
        <w:gridCol w:w="1530"/>
        <w:gridCol w:w="1530"/>
        <w:gridCol w:w="1531"/>
        <w:gridCol w:w="640"/>
        <w:gridCol w:w="1531"/>
        <w:gridCol w:w="761"/>
        <w:gridCol w:w="1532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7"/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8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имени Жусупа Баласагуна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"Аксу-Майс-Шу"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0,2424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"Коктал-Агро"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0,3344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"Баласагун"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"Айтбаев"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"Сарсембаев"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0,5792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"Дуйсенбаев"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0,2740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"Бектияров"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"Нуркелдиев"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0,3496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"Есенаев"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"Айткулов"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"Сыдырбаев" крестьянское хозяйство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7,1586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5,7518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3,3294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084"/>
        <w:gridCol w:w="1736"/>
        <w:gridCol w:w="1736"/>
        <w:gridCol w:w="587"/>
        <w:gridCol w:w="725"/>
        <w:gridCol w:w="726"/>
        <w:gridCol w:w="1736"/>
        <w:gridCol w:w="1737"/>
        <w:gridCol w:w="1737"/>
      </w:tblGrid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0"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11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"КазСуШар" Республиканское государственное предприятия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"Ахметжанов" крестьянское хозяйство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5,3275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4,7995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084"/>
        <w:gridCol w:w="1736"/>
        <w:gridCol w:w="1736"/>
        <w:gridCol w:w="587"/>
        <w:gridCol w:w="725"/>
        <w:gridCol w:w="726"/>
        <w:gridCol w:w="1736"/>
        <w:gridCol w:w="1737"/>
        <w:gridCol w:w="1737"/>
      </w:tblGrid>
      <w:tr>
        <w:trPr>
          <w:trHeight w:val="30" w:hRule="atLeast"/>
        </w:trPr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3"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строи-тельством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14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"КазСуШар" Республиканское государственное предприятия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0,7111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2371"/>
        <w:gridCol w:w="2372"/>
        <w:gridCol w:w="552"/>
        <w:gridCol w:w="552"/>
        <w:gridCol w:w="991"/>
        <w:gridCol w:w="2372"/>
        <w:gridCol w:w="1181"/>
        <w:gridCol w:w="276"/>
        <w:gridCol w:w="277"/>
      </w:tblGrid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17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1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Дулатский сельский округ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100"/>
        <w:gridCol w:w="1762"/>
        <w:gridCol w:w="1762"/>
        <w:gridCol w:w="736"/>
        <w:gridCol w:w="736"/>
        <w:gridCol w:w="410"/>
        <w:gridCol w:w="1763"/>
        <w:gridCol w:w="1763"/>
        <w:gridCol w:w="1764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9"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20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21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Ондирсский сельский округ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Толебиский сельский округ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"КазСуШар" Республиканское государственное предприятия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4,5672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4,5552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1307"/>
        <w:gridCol w:w="2398"/>
        <w:gridCol w:w="1384"/>
        <w:gridCol w:w="1002"/>
        <w:gridCol w:w="1003"/>
        <w:gridCol w:w="1003"/>
        <w:gridCol w:w="2399"/>
        <w:gridCol w:w="559"/>
        <w:gridCol w:w="559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23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24"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"Дуйсенбек" крестьянское хозяйство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"Бозайбаев" крестьянское хозяйство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1,4902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139"/>
        <w:gridCol w:w="1824"/>
        <w:gridCol w:w="1053"/>
        <w:gridCol w:w="762"/>
        <w:gridCol w:w="762"/>
        <w:gridCol w:w="762"/>
        <w:gridCol w:w="1825"/>
        <w:gridCol w:w="1825"/>
        <w:gridCol w:w="1826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26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27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"КазСуШар" Республиканское государственное предприятия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1,1089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0,9073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100"/>
        <w:gridCol w:w="1762"/>
        <w:gridCol w:w="1762"/>
        <w:gridCol w:w="736"/>
        <w:gridCol w:w="736"/>
        <w:gridCol w:w="410"/>
        <w:gridCol w:w="1763"/>
        <w:gridCol w:w="1763"/>
        <w:gridCol w:w="1764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28"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29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30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Ондирсский сельский округ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Толебиский сельский округ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3,5384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"КазСуШар" Республиканское государственное предприятия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4,5672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4,5552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122"/>
        <w:gridCol w:w="2058"/>
        <w:gridCol w:w="1188"/>
        <w:gridCol w:w="479"/>
        <w:gridCol w:w="860"/>
        <w:gridCol w:w="860"/>
        <w:gridCol w:w="2059"/>
        <w:gridCol w:w="1025"/>
        <w:gridCol w:w="1030"/>
        <w:gridCol w:w="1030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32"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33"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АОНК"КазАвтоЖол"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"Артыкбаев" крестьянское хозяйство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3,3938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080"/>
        <w:gridCol w:w="860"/>
        <w:gridCol w:w="998"/>
        <w:gridCol w:w="723"/>
        <w:gridCol w:w="723"/>
        <w:gridCol w:w="718"/>
        <w:gridCol w:w="265"/>
        <w:gridCol w:w="846"/>
        <w:gridCol w:w="349"/>
        <w:gridCol w:w="53"/>
        <w:gridCol w:w="1730"/>
        <w:gridCol w:w="1730"/>
        <w:gridCol w:w="1731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строительством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  <w:bookmarkEnd w:id="35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  <w:bookmarkEnd w:id="36"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2,1495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"КазСуШар" Республиканское государственное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"НК"КазАвтоЖол"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"Ахметжанов" крестьянское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5,2995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