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c8ab" w14:textId="6e5c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4 октября 2019 года № 460. Зарегистрировано Департаментом юстиции Жамбылской области 8 октября 2019 года № 4348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ПОСТАНОВЛЯЕТ: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товариществу с ограниченной ответственностью "АБК-Автодор НС" право временного землепользования сроком 5 (пять) лет на земельный участок 20,1748 гектар из земель запаса Шуского района Жамбылской области для обслуживания объездной дороги и придорожной полосы объекте капитального ремонта участка обхода города Шу, автомобильной дороги республиканского значения "Мерке-Бурылбайтал"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"АБК-Автодор НС" обеспечить в полном объеме возмещение землепользователям убытков, причиненных установлением публичного сервитута, и после завершения изыскательских работ по определению земельного фонда провести рекультивацию нарушенных земель.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"Отдел земельных отношений акимата Шуского района Жамбылской области" в установленном законодательством порядке обеспечить.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на официальное опубликование;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Шуского района Жамбылской области;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мер, вытекающих из настоящего постановления.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Балкыбекова Алихана Абилашовича.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 __________ 2019 года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 территории Шуского района Жамбылской области до ТОО "АБК-Автодор НС" В рамках реконструкции автомобильной дороги "Мерки-Бурылбайтал" ограничено на содержание средств по обслуживанию дорог целевое использование земли (сервитут) экспликация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847"/>
        <w:gridCol w:w="1869"/>
        <w:gridCol w:w="1614"/>
        <w:gridCol w:w="675"/>
        <w:gridCol w:w="803"/>
        <w:gridCol w:w="1869"/>
        <w:gridCol w:w="675"/>
        <w:gridCol w:w="1870"/>
        <w:gridCol w:w="1616"/>
      </w:tblGrid>
      <w:tr>
        <w:trPr>
          <w:trHeight w:val="3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положение земельнего участка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Многолетний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насаждений (гектар)</w:t>
            </w:r>
          </w:p>
          <w:bookmarkEnd w:id="12"/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 (гектар)</w:t>
            </w:r>
          </w:p>
        </w:tc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Сенакос (гектар)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сельскохозяйственные земли (гектар)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Орошаемый (гектар)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Богарный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Алгинского сельского 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4,9182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4,9182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4,9182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села Толе би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5,1051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5,1051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5,1051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Балуан Шолакского сельского 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2,6433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2,0537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2,6433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Дулатского сельского 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4,9561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4,5391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4,5391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0,4170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земель Корагатинского сельского 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2,5521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2,5521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2,5521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20,1748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0,5896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19,1682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19,7578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