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56a0" w14:textId="e0f5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24 октября 2019 года № 52-2. Зарегистрировано Департаментом юстиции Жамбылской области 28 октября 2019 года № 4370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17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4355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"21138427" заменить цифрами "21331936";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"3207852" заменить цифрами "3272852";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"23189" заменить цифрами "23162";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"17032" заменить цифрами "28059";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"17890354" заменить цифрами "18007863";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"21352947" заменить цифрами "21546456".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21331936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18007863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18007863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21546456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11353375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8053591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6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-358623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6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 № 52-2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1379"/>
        <w:gridCol w:w="2424"/>
        <w:gridCol w:w="1995"/>
        <w:gridCol w:w="1243"/>
        <w:gridCol w:w="1351"/>
        <w:gridCol w:w="1244"/>
        <w:gridCol w:w="2278"/>
      </w:tblGrid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города районного значения, поселка, села, сельского округа</w:t>
            </w:r>
          </w:p>
          <w:bookmarkEnd w:id="27"/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Организация бесплат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подвоза учащих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до школы и обратно в сельской местности</w:t>
            </w:r>
          </w:p>
          <w:bookmarkEnd w:id="28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 улиц насе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  <w:bookmarkEnd w:id="29"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тарии насе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  <w:bookmarkEnd w:id="30"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мер по содей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 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рамках 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"Разви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регионов</w:t>
            </w:r>
          </w:p>
          <w:bookmarkEnd w:id="31"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