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2c9c" w14:textId="7942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25 декабря 2018 года № 39-2 "О бюджете города Шу и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29 октября 2019 года № 53-2. Зарегистрировано Департаментом юстиции Жамбылской области 31 октября 2019 года № 4382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Шуского районого маслихата 24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52-2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Шуского районого маслихата от 21 декабря 2018 года № 38-3 "Об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4370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Шу и сельских округов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4069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15 января 2019 года в Эталонном контрольном банке нормативных правовых актов Республики Казахстан в электроном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Алгинский сельский округ: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"53527" заменить цифрами "54439";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"47793" заменить цифрами "48705";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"53822" заменить цифрами "54734".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Бирликустемский сельский округ: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"52428" заменить цифрами "52968";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"48494" заменить цифрами "48994";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"52875" заменить цифрами "53375".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Ескишуский сельский округ: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"69135" заменить цифрами "66235";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"5518" заменить цифрами "5511";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"7";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"63617" заменить цифрами "60717";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"69393" заменить цифрами "66493".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Жанажолский сельский округ: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"61672" заменить цифрами "62172";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"53606" заменить цифрами "54106";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"64094" заменить цифрами "64594".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Жанакогамский сельский округ: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"46394" заменить цифрами "47594";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"41487" заменить цифрами "42687";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"46754" заменить цифрами "47954".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село Конаева: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"88244" заменить цифрами "87674";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"14276" заменить цифрами "12276";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"73968" заменить цифрами "75398";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"90491" заменить цифрами "89921".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Корагатинский сельский округ: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"36838" заменить цифрами "37258";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"32129" заменить цифрами "32549";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"37519" заменить цифрами "37939".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Толебийский сельский округ: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"1060318" заменить цифрами "1044275";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"65738" заменить цифрами "65169";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"1000" заменить цифрами "1569";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"993580" заменить цифрами "977537";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"1070015" заменить цифрами "1053972".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Город Шу: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"754562" заменить цифрами "759562";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"200763" заменить цифрами "200678";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"85";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"553799" заменить цифрами "558799";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"788348" заменить цифрами "793348".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рещению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2019 № 53-2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№ 39-2</w:t>
            </w:r>
          </w:p>
        </w:tc>
      </w:tr>
    </w:tbl>
    <w:bookmarkStart w:name="z8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Бюджеты города Шу и сельских округов на 2019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704"/>
        <w:gridCol w:w="454"/>
        <w:gridCol w:w="1211"/>
        <w:gridCol w:w="2174"/>
        <w:gridCol w:w="1460"/>
        <w:gridCol w:w="1460"/>
        <w:gridCol w:w="1461"/>
        <w:gridCol w:w="1461"/>
        <w:gridCol w:w="14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(сумма, тысяч тенге)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Ақсуский сельский округ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Бирликустемский сельский округ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Ескишуский сельский округ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2366192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66235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2037297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60717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2037297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60717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2037297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60717</w:t>
            </w:r>
          </w:p>
        </w:tc>
      </w:tr>
    </w:tbl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1636"/>
        <w:gridCol w:w="1636"/>
        <w:gridCol w:w="1636"/>
        <w:gridCol w:w="2201"/>
        <w:gridCol w:w="1637"/>
        <w:gridCol w:w="1918"/>
      </w:tblGrid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Жанакогамский сельский округ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Конаева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Корагатинский сельский округ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сельский округ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Шокпарский сельский округ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Шу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37258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1044275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62059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759562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200678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100946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100946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99507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82049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977537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558799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977537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558799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977537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726"/>
        <w:gridCol w:w="726"/>
        <w:gridCol w:w="3120"/>
        <w:gridCol w:w="1650"/>
        <w:gridCol w:w="1108"/>
        <w:gridCol w:w="1109"/>
        <w:gridCol w:w="1109"/>
        <w:gridCol w:w="1109"/>
        <w:gridCol w:w="1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(сумма, тысяч тенге)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Ақсуский сельский округ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Бирликустемский сельский округ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Ескишуский сельский округ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391775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391775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1030683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1030683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1022166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669665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669665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620740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1636"/>
        <w:gridCol w:w="1636"/>
        <w:gridCol w:w="1636"/>
        <w:gridCol w:w="2201"/>
        <w:gridCol w:w="1637"/>
        <w:gridCol w:w="1918"/>
      </w:tblGrid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Жанакогамский сельский округ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Конаева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Корагатинский сельский округ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сельский округ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Шокпарский сельский округ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Шу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37939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1053972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793348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70187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70187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26659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68667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272566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531980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272566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531980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272566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529470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73427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73427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50726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638912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638912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620740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953"/>
        <w:gridCol w:w="953"/>
        <w:gridCol w:w="2214"/>
        <w:gridCol w:w="1622"/>
        <w:gridCol w:w="1121"/>
        <w:gridCol w:w="1121"/>
        <w:gridCol w:w="1371"/>
        <w:gridCol w:w="1121"/>
        <w:gridCol w:w="1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</w:tbl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515"/>
        <w:gridCol w:w="1853"/>
        <w:gridCol w:w="1515"/>
        <w:gridCol w:w="1853"/>
        <w:gridCol w:w="1516"/>
        <w:gridCol w:w="2195"/>
      </w:tblGrid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-9697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-33786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