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bc92" w14:textId="35ab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2018 года № 38-3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18 ноября 2019 года № 54-2. Зарегистрировано Департаментом юстиции Жамбылской области 21 ноября 2019 года № 4410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12 ноября 2019 года № 40-2 "О внесении изменений в решение Жамбылского областного маслихата от 13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4400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 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"21331936" заменить цифрами "21440731";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"18007863" заменить цифрами "18116658";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"21546456" заменить цифрами "21655251".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"35000" заменить цифрами "9010".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 № 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619"/>
        <w:gridCol w:w="2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21440731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18116658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18116658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21655251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11387401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34"/>
        <w:gridCol w:w="1912"/>
        <w:gridCol w:w="3"/>
        <w:gridCol w:w="3148"/>
        <w:gridCol w:w="3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"/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"/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-358623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</w:p>
          <w:bookmarkEnd w:id="16"/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"/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ноября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38-3</w:t>
            </w:r>
          </w:p>
        </w:tc>
      </w:tr>
    </w:tbl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1825"/>
        <w:gridCol w:w="2216"/>
        <w:gridCol w:w="1648"/>
        <w:gridCol w:w="1359"/>
        <w:gridCol w:w="1359"/>
        <w:gridCol w:w="1360"/>
        <w:gridCol w:w="2022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поселка, села, сельского округа</w:t>
            </w:r>
          </w:p>
          <w:bookmarkEnd w:id="21"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  <w:bookmarkEnd w:id="22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  <w:bookmarkEnd w:id="23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  <w:bookmarkEnd w:id="2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</w:t>
            </w:r>
          </w:p>
          <w:bookmarkEnd w:id="25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