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45c2fe" w14:textId="945c2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Шуского районного маслихата от 21 декабря 2018 года № 38-3 "О районном бюджете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Шуского районного маслихата Жамбылской области от 20 декабря 2019 года № 56-2. Зарегистрировано Департаментом юстиции Жамбылской области 23 декабря 2019 года № 4458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на основании решения Жамбылского областного маслихата от 12 декабря 2019 года № 41-5 "О внесении изменений в решение Жамбылского областного маслихата от 13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30-3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№4444</w:t>
      </w:r>
      <w:r>
        <w:rPr>
          <w:rFonts w:ascii="Times New Roman"/>
          <w:b w:val="false"/>
          <w:i w:val="false"/>
          <w:color w:val="000000"/>
          <w:sz w:val="28"/>
        </w:rPr>
        <w:t xml:space="preserve">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Шуского районного маслихата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38-3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2019-2021 годы"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 4059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14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1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"21 440 731" заменить цифрами "21 434 251";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"18 116 658" заменить цифрами "18 110 178";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подпункте 2</w:t>
      </w:r>
      <w:r>
        <w:rPr>
          <w:rFonts w:ascii="Times New Roman"/>
          <w:b w:val="false"/>
          <w:i w:val="false"/>
          <w:color w:val="000000"/>
          <w:sz w:val="28"/>
        </w:rPr>
        <w:t>):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"21 655 251" заменить цифрами "21 648 771".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решения возложить на постоянную комиссию районного маслихата по экономике, финансов, бюджету, налогу, развитию местного самоуправления, природопользованию, промышленности, строительства, транспорта, связи, энергетики, развитии сельского хозяйства и предпринимательства и рассмотрению проектов договоров по закупу земельных участков и прочего недвижимого имущества.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 1 января 2019 года.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Шуского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Умралиев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№38-3</w:t>
            </w:r>
          </w:p>
        </w:tc>
      </w:tr>
    </w:tbl>
    <w:bookmarkStart w:name="z23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2019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0"/>
        <w:gridCol w:w="1258"/>
        <w:gridCol w:w="810"/>
        <w:gridCol w:w="5468"/>
        <w:gridCol w:w="395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21434251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3272852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Социальный налог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225950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2728259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2702221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15883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15350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2337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28059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26713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18110178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государственного управления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18110178</w:t>
            </w:r>
          </w:p>
        </w:tc>
      </w:tr>
      <w:tr>
        <w:trPr>
          <w:trHeight w:val="30" w:hRule="atLeast"/>
        </w:trPr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областного бюджета </w:t>
            </w:r>
          </w:p>
        </w:tc>
        <w:tc>
          <w:tcPr>
            <w:tcW w:w="3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18110178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28"/>
        <w:gridCol w:w="1125"/>
        <w:gridCol w:w="1125"/>
        <w:gridCol w:w="6619"/>
        <w:gridCol w:w="260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60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21648771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897456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37689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148591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146498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143164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142082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185814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имущества в коммунальную собственность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33814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30130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36861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189355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54853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промышленности и туризма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56533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55446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11387248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489384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870637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8091126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7606259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484867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168199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168199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1178015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1178015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585942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62129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213150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37831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психолого–медико–педагогической консультативной помощи населению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21739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247593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2927199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2053414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2053414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775799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447120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57462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81551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80460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76174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97014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прав и улучшение качества жизни инвалидов в Республике Казахстан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2218923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93276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35583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49693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 земельных участков для государственных нужд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93244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11987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232090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131315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80312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11963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754355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в сельских населенных пунктах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754355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114394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240609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695494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371726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371726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109984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108986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35677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50782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12697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95406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29991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64405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434362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33564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19115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14449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350387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30079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253066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14838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 по зонированию земель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189445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52914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615669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554169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299169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142624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112376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1494640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168139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связи с изменением размера минимальной заработной платы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141409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17720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42097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517390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503804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13586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400979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5567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395412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Выполнение государственных обязательств по проектам государственно-частного партнерства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55719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079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702829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702829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Возрост неиспользованных (недоиспользованных) целевых трансфертов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417471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267469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051 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13050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144103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8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11"/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72"/>
        <w:gridCol w:w="477"/>
        <w:gridCol w:w="478"/>
        <w:gridCol w:w="5195"/>
        <w:gridCol w:w="277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2"/>
        </w:tc>
        <w:tc>
          <w:tcPr>
            <w:tcW w:w="277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3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14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СФИНАНСОВЫМИАКТИВАМИ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7"/>
        <w:gridCol w:w="477"/>
        <w:gridCol w:w="483"/>
        <w:gridCol w:w="4905"/>
        <w:gridCol w:w="5958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5"/>
        </w:tc>
        <w:tc>
          <w:tcPr>
            <w:tcW w:w="59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16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  <w:bookmarkEnd w:id="17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-358623</w:t>
            </w:r>
          </w:p>
        </w:tc>
      </w:tr>
      <w:tr>
        <w:trPr>
          <w:trHeight w:val="30" w:hRule="atLeast"/>
        </w:trPr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59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358623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8"/>
        <w:gridCol w:w="2294"/>
        <w:gridCol w:w="1478"/>
        <w:gridCol w:w="1478"/>
        <w:gridCol w:w="5572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  <w:bookmarkEnd w:id="18"/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5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  <w:tr>
        <w:trPr>
          <w:trHeight w:val="30" w:hRule="atLeast"/>
        </w:trPr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5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6"/>
        <w:gridCol w:w="2141"/>
        <w:gridCol w:w="2141"/>
        <w:gridCol w:w="2613"/>
        <w:gridCol w:w="382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19"/>
        </w:tc>
        <w:tc>
          <w:tcPr>
            <w:tcW w:w="382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  <w:bookmarkEnd w:id="20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Программа </w:t>
            </w:r>
          </w:p>
          <w:bookmarkEnd w:id="21"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90722</w:t>
            </w:r>
          </w:p>
        </w:tc>
      </w:tr>
      <w:tr>
        <w:trPr>
          <w:trHeight w:val="30" w:hRule="atLeast"/>
        </w:trPr>
        <w:tc>
          <w:tcPr>
            <w:tcW w:w="15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8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214520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Шуского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2018 года № 38-3</w:t>
            </w:r>
          </w:p>
        </w:tc>
      </w:tr>
    </w:tbl>
    <w:bookmarkStart w:name="z3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объема выделенных денежных средств по программе аппарат акима района в городе, города районного значения, поселка, села, сельского округа</w:t>
      </w:r>
    </w:p>
    <w:bookmarkEnd w:id="22"/>
    <w:bookmarkStart w:name="z4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(тысяч тенге)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1391"/>
        <w:gridCol w:w="2446"/>
        <w:gridCol w:w="2012"/>
        <w:gridCol w:w="1254"/>
        <w:gridCol w:w="1254"/>
        <w:gridCol w:w="1255"/>
        <w:gridCol w:w="2299"/>
      </w:tblGrid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Услуги по обеспечению деятельности акима города районного значения, поселка, села, сельского округа</w:t>
            </w:r>
          </w:p>
          <w:bookmarkEnd w:id="24"/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Организация бесплат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ного подвоза учащих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ся до школы и обратно в сельской местности</w:t>
            </w:r>
          </w:p>
          <w:bookmarkEnd w:id="25"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Осве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щение улиц насе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пунктов</w:t>
            </w:r>
          </w:p>
          <w:bookmarkEnd w:id="26"/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Обес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пече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ние сани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тарии насе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ных пунктов</w:t>
            </w:r>
          </w:p>
          <w:bookmarkEnd w:id="27"/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 Капитальные расходы государственного органа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Реализа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ция мер по содей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ствию экономи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ческому разви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тию регио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 в рамках Програм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мы "Разви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тие регионов</w:t>
            </w:r>
          </w:p>
          <w:bookmarkEnd w:id="28"/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Актобинского сельского округа"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Балуан Шолакского сельского округа"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19738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1703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села Далакайнар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1354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Дулатского сельского округа"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18966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Коккайнарского сельского округа"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22211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1642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Ондириского сельского округа"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21583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Государственное коммунальное учреждение "Аппарат акима Тасоткельского сельского округа"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22185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</w:tr>
      <w:tr>
        <w:trPr>
          <w:trHeight w:val="3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24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142082</w:t>
            </w:r>
          </w:p>
        </w:tc>
        <w:tc>
          <w:tcPr>
            <w:tcW w:w="2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3945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3478</w:t>
            </w:r>
          </w:p>
        </w:tc>
        <w:tc>
          <w:tcPr>
            <w:tcW w:w="1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</w:t>
            </w:r>
          </w:p>
        </w:tc>
        <w:tc>
          <w:tcPr>
            <w:tcW w:w="1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1082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