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669b" w14:textId="4306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февраля 2019 года № 09/02. Зарегистрировано Департаментом юстиции Карагандинской области 15 февраля 2019 года № 5188. Утратило силу постановлением акимата Карагандинской области от 26 марта 2020 года № 18/02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26.03.2020 № 18/02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за № 11223)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20 марта 2018 года № 12/01 "Об установлении перечня удобрений и норм субсидий" (зарегистрировано в Реестре государственной регистрации нормативных правовых актов за № 4676, опубликовано в газетах "Индустриальная Караганда" от 12 апреля 2018 года № 40 (22299), "Орталық Қазақстан" от 12 апреля 2018 года № 40 (22492), в эталонном контрольном банке нормативных правовых актов Республики Казахстан в электронном виде 3 апреля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(килограмм, литр) удобрений, приобретенных у продавца удобрений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387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1 тонну (килограмм, литр),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 N нитратный - 6,8, 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Сульфаткалия (Yara Tera Krista 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15:15:15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 марки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водорастворимыйкристаллический марки: А,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водорастворимыйкристаллический марки: А,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фосфатNPK 0-52-34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YaraLivaCalcinit (нитрат кальция)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Special18-18-18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Red12-12-36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Yellow13-40-13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(Кристалонкоричневый)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 Tenso Coctail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Р2О5-5,0, К2О- 2,5, 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 N-4,0, Р2О5-10,0, SO3- 1,0, MgO-2,0, Fe-0,4, Mn-0,2, Zn-0,2,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Р2О5-4,5, К2О- 4,0, SO3-2,0, 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N-3,5,K2O-15,5,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Р205-40;К2O-13, 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 К2O-37,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  <w:bookmarkEnd w:id="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удобрениеПлантафол 10:54:10 (Plantafol 10:54:10)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(BenefitPZ)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 , P2O5-17% (пентоксид фосфора)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MgO-3,S-2,4, Fe-0,2, Zn-0,052, B-0,02, Mn-0,0025, 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Cu-0,95, Fe-0,78, 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 MgO-1,92, SO3-2,02, Cu-0,3, Fe-0,35,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Mn-0,01, Zn-0,01, С-17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аминокислота-6%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 - 16,Mg - 2, B- 0,02, Cu -0,05, Fe- 0,1, Mn - 0,05, Mo-0,005, Zn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K2O- 10, B-0,01, Cu-0,01, Fe- 0,02,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P2O5 -10, K2O-20,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P2O5–60,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Mo-0,005,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P2O5-1,67, K2O-2,98, Fe-31,2, CaO-56,7, MgO-67,1, Co-0,051, Zn-0,23, Cu-0,30, Mn-31,4, Mo-0,10, Si2O-63,1, сухой остаток – 8,4, зола – 5,58, pH-7,2 ед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В-0,016, Mn-0,05, Fe-0,03, Mo-0,05, Со-0,001, Se-0,001, N-27, P2О5-2, K2О-3, SО3-1,26, MgО- 0,15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P2О5-20, K2О-5, SО3-0,8, MgО-0,18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N-3,98; MgO-4,53; SO3-3,91; Cu-0,51; В-0,51; Fe-0,60; Mn-0,94; Zn-0,50; аминокислоты-5,19; органические кислоты-5,30; моносахариды-0,00379; фитогормоны-0,00043; гуминовые кислоты-0,25, фульвокислоты-0,045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Р2О5-4,03; К2О-6,47; SO3-0,02; Cu-0,01; В-0,02; Fe-0,02; Mn-0,01; Zn-0,01; аминокислоты-3,0 %; органические кислоты-0,7; моносахариды-0,00388; фитогормоны-0,00044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N-10,0; К2О-5,0; MgO-2,46; SO3-0,35; Cu-0,37; В-0,37; Fe-0,07; Mn-0,04; Zn-0,21; Мо-0,002; аминокислоты-2,86; органические кислоты-2,30; моносахариды-0,00403; фитогормоны-0,00046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Zn-7,67; N-5,41; SО3-3,61; аминокислоты-2,78; органические кислоты-8,35; моносахариды-0,00385; фитогормоны-0,00044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N-8,86, MgO-0,71; SO3-0,77; СаО-15,0; Cu-0,02; В-0,04; Fe-0,21; Mn-0,11; Zn-0,02; аминокислоты-0,78; органические кислоты-0,10; моносахариды-0,00347; фитогормоны-0,0004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N-4,53, Р2О5-30,00; В-0,51; Zn-0,51; SO3-0,25; аминокислоты-0,08; органические ислоты-4,5; моносахариды-0,00365; фитогормоны-0,00042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N-3,34, SO3-0,25; В – 0,50; Мо-3,00; Zn-0,50; аминокислоты-4,26; органические кислоты-16,5; моносахариды-0,00417; фитогормоны-0,00048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N-1,7, MgO-0,1; SO3 – 0,08; Cu-0,015; В-0,01; Fe-0,01; Mn- 0,02; Мо-0,006; Zn-0,02; Р2О5–1,0; К2О-1,1, Si-0,004; Co-0,004; аминокислоты-35,0; моносахариды-0,1; фитогормоны-0,012;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N-3,0, Р2О5-18,0; К2О-18,0; MgO-0,015; SO3-0,015; В-0,022; Cu-0,038; Fe-0,07; Mn-0,03; Мо-0,015; Zn-0,015; Si-0,015; Co-0,0015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Р2О5-20,0; К2О-5,0; MgO-0,01; SO3-0,01; В-0,02; Cu-0,04; Fe-0,07; Mn-0,035; Мо-0,01; Zn-0,01; Si-0,01;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Р2О5-18,0; К2О-9,0; MgO-0,012; SO3-0,012; В-0,018; Cu-0,04; Fe-0,065; Mn-0,028; Мо-0,012; Zn-0,012; Si-0,012; Co-0,0012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Удобрениие Rooter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P2O5-0,66, K2O-4,4, SO3-3,6, Cu-0,8, Zn-0,8, B-0,6, Fe-0,6, Mn-0,6, Mo-0,012, Co-0,005,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P2O5-9,9, K2O-6,5, SO3-5,7, Fe-1,5, Mn-1,5, Cu-0,54, Zn-0,54, B-0,18, Mo-0,04, Co-0,001,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колофермин (в т.ч. N-6,0, колофермин-28)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 колофермин (в т.ч. N-5,2, SO3-7,3, аминокислоты-28,1)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SO3-7,6, колофермин (в т.ч. N-11,5, Na2O-19,7)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колофермин (в т.ч. N-8,9, SO3-12,6, коламин-20)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Fe-6,5, колофермин (в т.ч. N-7,3, SO3-9,3, аминокислоты-8,9)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Mn-5, колофермин (в т.ч. N-3, SO3-7,5, аминокислоты-13,9)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Mo-13, колофермин (в т.ч. N-7,1, аминокислоты-20,3)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N-2,P2O5-2, K2O-2, аминокислота-12,5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серии ЭКОСС-КАТ марка "Биогумат"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P2O5-4, K2O-5, Zn-0,46, Са-0,9, Mg-0,7, S-0,4, Cu-0,037,Co-0,005, Fe-0,21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серии ЭКОСС-КАТ марка "Неогумус"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P2O5-5, K2O-5, Zn-0,46, Са-0,9, Mg-0,7, S-0,4, Cu-0,037, Co-0,005, Fe-0,21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мочевины (UP - UREA PHOSPHATE)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P2О5-44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"Фитомикрофертилайзер"</w:t>
            </w:r>
          </w:p>
        </w:tc>
        <w:tc>
          <w:tcPr>
            <w:tcW w:w="8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Fe-0,9; Zn-0,7; Co-0,5; Cu-0,4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