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8421" w14:textId="f778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повышения продуктивности и качества продукции аквакультуры (рыбоводства)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февраля 2019 года № 13/01. Зарегистрировано Департаментом юстиции Карагандинской области 5 марта 2019 года № 5215.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4 октября 2018 года № 408 "Об утверждении Правил субсидирования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за № 17583)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повышения продуктивности и качества продукции аквакультуры (рыбоводства)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13 марта 2018 года № 10/02 "Об утверждении объемов субсидий по направлениям субсидирования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№ 4671, опубликовано в газетах "Индустриальная Караганда" от 12 апреля 2018 года № 40 (22299), "Орталық Қазақстан" от 12 апреля 2018 года за № 40 (22492), в эталонном контрольном банке нормативных правовых актов Республики Казахстан в электронном виде 3 апреля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"Об утверждении объемов субсидий по направлениям субсидирования повышения продуктивности и качества продукции аквакультуры (рыбоводства) на 2019 год"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13/01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аквакультуры (рыбоводства) на 2019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27.12.2019 № 75/01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34"/>
        <w:gridCol w:w="2042"/>
        <w:gridCol w:w="2238"/>
        <w:gridCol w:w="2355"/>
        <w:gridCol w:w="2279"/>
        <w:gridCol w:w="2434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товарной рыбоводной продукции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производства продукции в 2019 году, килограмм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норматив расхода кормов на производство 1 килограмм продукции аквакультуры (рыбоводства) субсидий, килограмм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расход кормов по утвержденному нормативу, килограмм (графа 3 х графа 4)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предельная сумма субсидий на корма для рыб из расчета расхода на 1 килограмм продукции, тенге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субсидий для снижения себестоимости продукции аквакультуры, тенге (графа 5 х графа 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16 000 000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