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c0f5" w14:textId="4ddc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 сессии Карагандинского областного маслихата от 12 декабря 2018 года № 356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28 февраля 2019 года № 392. Зарегистрировано Департаментом юстиции Карагандинской области 6 марта 2019 года № 5216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 сессии Карагандинского областного маслихата от 12 декабря 2018 года №356 "Об областном бюджете на 2019-2021 годы" (зарегистрировано в Реестре государственной регистрации нормативных правовых актов № 5089, опубликовано в газетах "Орталық Қазақстан" от 29 декабря 2018 года № 145 (22596), "Индустриальная Караганда" от 29 декабря 2018 года № 145 (22404), в Эталонном контрольном банке нормативных правовых актов Республики Казахстан в электронном виде 29 декабря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218898698 тыс.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56244154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1420903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5777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161227864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220019235 тыс.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9158039 тыс.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16084300 тыс.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–6926261 тыс.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тыс.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10278576 тыс.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10278576 тыс.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15984300 тыс.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7067362 тыс.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1361638 тыс.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Установить на 2019 год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территорий, работающим в сельской местности, финансируемым из областного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 № 393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№356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3"/>
        <w:gridCol w:w="1039"/>
        <w:gridCol w:w="2963"/>
        <w:gridCol w:w="5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218898698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56244154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22531517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22531517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18345973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18345973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15366664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15286863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1420903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1112806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1112806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161227864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6702629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6702629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правления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154525235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154525235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07"/>
        <w:gridCol w:w="1070"/>
        <w:gridCol w:w="1070"/>
        <w:gridCol w:w="5823"/>
        <w:gridCol w:w="30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220 019 235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4 742 520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1 807 321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1 406 586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2 516 282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2 436 025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2 198 615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15 069 865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15 069 865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15 018 903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12 872 457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38 212 677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20 315 537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2 292 232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5 888 756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1 812 753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4 231 671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2 693 411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2 693 411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11 347 772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10 917 207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10 917 207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1 003 549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1 003 549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4 176 125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9 158 289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1 828 410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1 211 214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2 161 139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2 161 139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2 161 139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4 710 905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4 710 905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4 164 449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10 494 942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6 444 661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4 354 431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775 476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2 393 024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2 090 230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1 870 327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1 026 289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1 026 289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1 017 109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3 023 992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2 828 108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1 288 645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5 297 984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5 297 984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2 784 224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1 138 703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2 597 332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4 636 551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2 612 772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12 776 644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3 178 081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3 172 065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752 135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5 934 905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2 391 131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1 024 805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16 815 968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15 964 398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15 699 707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989 177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5 089 799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4 229 492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3 085 127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Программы развития продуктивной занятости и массового предпринимательства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6 147 108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5 723 482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5 569 995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13 145 065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13 145 065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1 344 146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930 571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8 435 313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5 137 090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5 137 090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1 992 289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9 080 754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3 061 694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1 792 439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1 269 255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1 269 255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6 019 060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6 019 060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1 128 392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4 890 668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60 394 861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60 394 861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60 394 861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52 880 083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5 560 886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1 944 652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9 158 039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10 167 946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10 167 946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4 949 838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966 516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966 516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966 516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6926261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6926261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6926261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6963"/>
      </w:tblGrid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-10278576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ХХІІІ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 № 393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№356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7"/>
        <w:gridCol w:w="4713"/>
      </w:tblGrid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65 788 688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31 584 770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23 244 385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10 959 533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31 584 770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12 990 109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484 123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5 888 756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1 812 753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514 382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 и за квалификацию педагогического мастерства педагогам-психологам школ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детских дошкольных организациях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137 907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403 554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проведение ремонтов объектов образования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3 634 664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2 756 403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в рамках Программы продуктивной занятости и массового предпринимательства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1 287 693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агентствам занятости населения в рамках Программы развития продуктивной занятости и массового предпринимательства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298 047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120 594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632 542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407 395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130 309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и проведение ремонта организаций культуры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130 309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2 612 772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1 582 459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первоначального взноса для приобретения кредитного жилья в рамках программы ипотечного жилищного кредитования "7-20-25"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3 901 663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3 008 333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893 330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9 033 935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новой системы оплаты труда государственных служащих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2 198 615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4 890 668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1 944 652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23 244 385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13 561 390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образования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5 922 526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354 397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2 784 224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2 132 113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381 647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1 886 483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589 199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589 199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9 093 796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2 597 332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4 636 551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590 658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1 269 255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10 959 533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5 167 620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