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78b3" w14:textId="16b7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Карагандинской области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28 февраля 2019 года № 393. Зарегистрировано Департаментом юстиции Карагандинской области 6 марта 2019 года № 5219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пользование водными ресурсами из поверхностных источников Карагандинской области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 и на заместителя акима области (Шайдаров С.Ж.).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 " февраля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Карагандинской области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539"/>
        <w:gridCol w:w="2123"/>
        <w:gridCol w:w="1096"/>
        <w:gridCol w:w="3306"/>
        <w:gridCol w:w="2252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ставка, тенге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инфляции с 2009-2018 года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2019 год, тенге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 рек и озер Балхаш и Алаколь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 - эксплуатационные и коммунальные услуги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38,74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124,38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Нура, Сарысу, Кенгир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138,65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Тургай, Тобол, Иргиз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124,38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354,79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