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be8b" w14:textId="d47b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техническим и профессиональным, послесредним образованием на 2019 - 2020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августа 2019 года № 47/02. Зарегистрировано Департаментом юстиции Карагандинской области 7 августа 2019 года № 5425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с учетом предложений региональной палаты предпринимателей и заинтересованных организаций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 технического и профессионального, послесреднего образования, в которых размещается государственный образовательный заказ на подготовку кадров с техническим и профессиональным, послесредним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здравоохранения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№_______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технического и профессионального, послесреднего образования, в которых размещается государственный образовательный заказ на подготовку специалистов с техническим и профессиональным, послесредним образованием на 2019-2020 учебный год (для подготовки специалистов среднего звена, прикладного бакалавра)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- Государственное учреждение "Управление образования Карагандинской области"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2190"/>
        <w:gridCol w:w="3525"/>
        <w:gridCol w:w="372"/>
        <w:gridCol w:w="1374"/>
        <w:gridCol w:w="1374"/>
        <w:gridCol w:w="1233"/>
      </w:tblGrid>
      <w:tr>
        <w:trPr>
          <w:trHeight w:val="30" w:hRule="atLeast"/>
        </w:trPr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"Балхашский гуманитарно-технический колледж имени Алихана Мусина"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010508 3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 со знанием английского языка</w:t>
            </w:r>
          </w:p>
          <w:bookmarkEnd w:id="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011108 3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  <w:bookmarkEnd w:id="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011109 3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</w:t>
            </w:r>
          </w:p>
          <w:bookmarkEnd w:id="1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1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  <w:bookmarkEnd w:id="1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010801 3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  <w:bookmarkEnd w:id="1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090703 3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  <w:bookmarkEnd w:id="1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  <w:bookmarkEnd w:id="1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 Электромеханик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"Саранский гуманитарно-технический колледж имени Абая Кунанбаева"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  <w:bookmarkEnd w:id="1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начального образования</w:t>
            </w:r>
          </w:p>
          <w:bookmarkEnd w:id="1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  <w:bookmarkEnd w:id="2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  <w:bookmarkEnd w:id="2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  <w:bookmarkEnd w:id="2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</w:t>
            </w:r>
          </w:p>
          <w:bookmarkEnd w:id="2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2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  <w:bookmarkEnd w:id="2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112004 3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  <w:bookmarkEnd w:id="2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091005 3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  <w:bookmarkEnd w:id="3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081412 3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  <w:bookmarkEnd w:id="3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"Абайский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150203 3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  <w:bookmarkEnd w:id="3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3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  <w:bookmarkEnd w:id="3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 3 Ветеринарный фельдшер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  <w:bookmarkEnd w:id="3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  <w:bookmarkEnd w:id="3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151703 3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  <w:bookmarkEnd w:id="3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"Жезказганский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  <w:bookmarkEnd w:id="3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  <w:bookmarkEnd w:id="3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  <w:bookmarkEnd w:id="4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  <w:bookmarkEnd w:id="4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4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  <w:bookmarkEnd w:id="4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  <w:bookmarkEnd w:id="4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140127 4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зданий и сооружений</w:t>
            </w:r>
          </w:p>
          <w:bookmarkEnd w:id="4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120114 4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обслуживания, ремонта и эксплуатации автомобильного транспорта</w:t>
            </w:r>
          </w:p>
          <w:bookmarkEnd w:id="4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"Каркаралинский сельскохозяйственный колледж имени Мынжасара Адекенова"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  <w:bookmarkEnd w:id="4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151210 3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Зоотехник </w:t>
            </w:r>
          </w:p>
          <w:bookmarkEnd w:id="4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гуманитарный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010104 4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  <w:bookmarkEnd w:id="4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5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5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  <w:bookmarkEnd w:id="5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  <w:bookmarkEnd w:id="5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  <w:bookmarkEnd w:id="5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  <w:bookmarkEnd w:id="5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художественного труда</w:t>
            </w:r>
          </w:p>
          <w:bookmarkEnd w:id="5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5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  <w:bookmarkEnd w:id="5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  <w:bookmarkEnd w:id="5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  <w:bookmarkEnd w:id="6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"Темиртауский высший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  <w:bookmarkEnd w:id="6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  <w:bookmarkEnd w:id="6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6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программист вычислительной техники</w:t>
            </w:r>
          </w:p>
          <w:bookmarkEnd w:id="6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111205 3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механик</w:t>
            </w:r>
          </w:p>
          <w:bookmarkEnd w:id="6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081605 3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  <w:bookmarkEnd w:id="6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колледж искусств имени Таттимбета"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  <w:bookmarkEnd w:id="6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  <w:bookmarkEnd w:id="6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6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  <w:bookmarkEnd w:id="7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7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эстрадных инструментов</w:t>
            </w:r>
          </w:p>
          <w:bookmarkEnd w:id="7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  <w:bookmarkEnd w:id="7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7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музыкального театра</w:t>
            </w:r>
          </w:p>
          <w:bookmarkEnd w:id="7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</w:t>
            </w:r>
          </w:p>
          <w:bookmarkEnd w:id="7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7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040301 3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  <w:bookmarkEnd w:id="7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7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  <w:bookmarkEnd w:id="8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  <w:bookmarkEnd w:id="8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  <w:bookmarkEnd w:id="8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  <w:bookmarkEnd w:id="8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  <w:bookmarkEnd w:id="8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академического пения, солист ансамбля</w:t>
            </w:r>
          </w:p>
          <w:bookmarkEnd w:id="8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  <w:bookmarkEnd w:id="8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 3 Преподаватель детской музыкальной школы, артист эстрадного пения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высший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  <w:bookmarkEnd w:id="8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8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  <w:bookmarkEnd w:id="8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  <w:bookmarkEnd w:id="9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  <w:bookmarkEnd w:id="9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9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  <w:bookmarkEnd w:id="9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9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  <w:bookmarkEnd w:id="9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9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программист вычислительной техники</w:t>
            </w:r>
          </w:p>
          <w:bookmarkEnd w:id="9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090603 3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  <w:bookmarkEnd w:id="9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151703 3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  <w:bookmarkEnd w:id="9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00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 энергетических объектов</w:t>
            </w:r>
          </w:p>
          <w:bookmarkEnd w:id="10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0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  <w:bookmarkEnd w:id="10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 и мобильные устройства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  <w:bookmarkEnd w:id="10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0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  <w:bookmarkEnd w:id="10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0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 (по отраслям)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– ревизор (аудитор)</w:t>
            </w:r>
          </w:p>
          <w:bookmarkEnd w:id="10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0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"Жезказганский музыкальный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  <w:bookmarkEnd w:id="11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  <w:bookmarkEnd w:id="11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  <w:bookmarkEnd w:id="11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  <w:bookmarkEnd w:id="11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</w:t>
            </w:r>
          </w:p>
          <w:bookmarkEnd w:id="11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  <w:bookmarkEnd w:id="11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  <w:bookmarkEnd w:id="11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эстрадного пения</w:t>
            </w:r>
          </w:p>
          <w:bookmarkEnd w:id="11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"Жезказганский гуманитарный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  <w:bookmarkEnd w:id="11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1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  <w:bookmarkEnd w:id="12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2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</w:t>
            </w:r>
          </w:p>
          <w:bookmarkEnd w:id="12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12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2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051003 3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  <w:bookmarkEnd w:id="12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Итого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"Шахтинский технологический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  <w:bookmarkEnd w:id="12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010402 3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</w:t>
            </w:r>
          </w:p>
          <w:bookmarkEnd w:id="12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системного администрирования</w:t>
            </w:r>
          </w:p>
          <w:bookmarkEnd w:id="12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140504 3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  <w:bookmarkEnd w:id="12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"Карагандинский железнодорожный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  <w:bookmarkEnd w:id="13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3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110818 3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  <w:bookmarkEnd w:id="13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3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"Карагандинский транспортно-технологический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и эксплуатация воздушного транспорта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120504 3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  <w:bookmarkEnd w:id="13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  <w:bookmarkEnd w:id="13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"Карагандинский технико-строительный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141701 3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дизайнер</w:t>
            </w:r>
          </w:p>
          <w:bookmarkEnd w:id="13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проектировщик</w:t>
            </w:r>
          </w:p>
          <w:bookmarkEnd w:id="13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  <w:bookmarkEnd w:id="13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  <w:bookmarkEnd w:id="13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150810 3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ландшафтному дизайну</w:t>
            </w:r>
          </w:p>
          <w:bookmarkEnd w:id="14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130405 3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  <w:bookmarkEnd w:id="14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"Карсакпайский агротехнический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  <w:bookmarkEnd w:id="14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специализированная школа-интернат-колледж олимпийского резерва имени Алии Молдагуловой"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  <w:bookmarkEnd w:id="14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  <w:bookmarkEnd w:id="14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высший колледж "Bolashaq"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14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14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010104 4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  <w:bookmarkEnd w:id="14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010508 3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начального образования со знанием английского языка </w:t>
            </w:r>
          </w:p>
          <w:bookmarkEnd w:id="14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4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  <w:bookmarkEnd w:id="15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5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  <w:bookmarkEnd w:id="15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- бухгалтер</w:t>
            </w:r>
          </w:p>
          <w:bookmarkEnd w:id="15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011106 3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  <w:bookmarkEnd w:id="15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011107 3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физики</w:t>
            </w:r>
          </w:p>
          <w:bookmarkEnd w:id="15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011108 3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  <w:bookmarkEnd w:id="15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5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011113 4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основного среднего образования</w:t>
            </w:r>
          </w:p>
          <w:bookmarkEnd w:id="15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050102 3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организациях социальной защиты населения</w:t>
            </w:r>
          </w:p>
          <w:bookmarkEnd w:id="15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банковский колледж имени Ж.К. Букенова"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050102 3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организациях социальной защиты населения</w:t>
            </w:r>
          </w:p>
          <w:bookmarkEnd w:id="16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6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051401 3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-оценщик</w:t>
            </w:r>
          </w:p>
          <w:bookmarkEnd w:id="16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6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151601 3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  <w:bookmarkEnd w:id="16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6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  <w:bookmarkEnd w:id="16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6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  <w:bookmarkEnd w:id="16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6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051701 3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  <w:bookmarkEnd w:id="17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051605 3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 работе</w:t>
            </w:r>
          </w:p>
          <w:bookmarkEnd w:id="17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7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"Современный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17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  <w:bookmarkEnd w:id="17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"Многопрофильный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проектировщик</w:t>
            </w:r>
          </w:p>
          <w:bookmarkEnd w:id="17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7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0 10302 3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  <w:bookmarkEnd w:id="17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7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17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80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  <w:bookmarkEnd w:id="18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8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  <w:bookmarkEnd w:id="18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8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коммерческий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  <w:bookmarkEnd w:id="18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  <w:bookmarkEnd w:id="18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122604 3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  <w:bookmarkEnd w:id="187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колледж экономики и статистики"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  <w:bookmarkEnd w:id="18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  <w:bookmarkEnd w:id="18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051401 3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оценщик</w:t>
            </w:r>
          </w:p>
          <w:bookmarkEnd w:id="19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колледж Моды"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обслуживания гостиничных хозяйств. 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(начальник смены)</w:t>
            </w:r>
          </w:p>
          <w:bookmarkEnd w:id="19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"Темиртауский многопрофильный колледж "Мирас"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  <w:bookmarkEnd w:id="19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  <w:bookmarkEnd w:id="19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9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  <w:bookmarkEnd w:id="195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иностранных языков"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051202 3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Гид-переводчик</w:t>
            </w:r>
          </w:p>
          <w:bookmarkEnd w:id="19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9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  <w:bookmarkEnd w:id="19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9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011108 3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  <w:bookmarkEnd w:id="20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0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"Жезказганский индустриально-гуманитарный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  <w:bookmarkEnd w:id="20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0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  <w:bookmarkEnd w:id="20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0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  <w:bookmarkEnd w:id="20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0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  <w:bookmarkEnd w:id="208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"Политехнический колледж корпорации "Казахмыс"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  <w:bookmarkEnd w:id="209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"Жезказганский колледж Бизнеса и транспорта"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121109 3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  <w:bookmarkEnd w:id="210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  <w:bookmarkEnd w:id="211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"Балхашский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  <w:bookmarkEnd w:id="212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151601 3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  <w:bookmarkEnd w:id="21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"Технологический колледж корпорации "Казахмыс"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  <w:bookmarkEnd w:id="214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1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  <w:bookmarkEnd w:id="216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</w:t>
            </w:r>
          </w:p>
        </w:tc>
      </w:tr>
    </w:tbl>
    <w:bookmarkStart w:name="z23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технического и профессионального, послесреднего образования, в которых размещается государственный образовательный заказ на подготовку специалистов с техническим и профессиональным, послесредним образованием на 2019-2020 учебный год (для подготовки кадров по рабочим квалификациям)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- Государственное учреждение "Управление здравоохранения Карагандинской области"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3"/>
        <w:gridCol w:w="713"/>
        <w:gridCol w:w="3281"/>
        <w:gridCol w:w="514"/>
        <w:gridCol w:w="1503"/>
        <w:gridCol w:w="1503"/>
        <w:gridCol w:w="1703"/>
      </w:tblGrid>
      <w:tr>
        <w:trPr>
          <w:trHeight w:val="30" w:hRule="atLeast"/>
        </w:trPr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"Карагандинский областной высший сестринский колледж"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  <w:bookmarkEnd w:id="21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20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  <w:bookmarkEnd w:id="22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  <w:bookmarkEnd w:id="22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030301 3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 - эпидемиолог</w:t>
            </w:r>
          </w:p>
          <w:bookmarkEnd w:id="22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24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"Медицинский колледж города Жезказган"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  <w:bookmarkEnd w:id="22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26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  <w:bookmarkEnd w:id="22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  <w:bookmarkEnd w:id="22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29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"Медицинский колледж города Балхаш"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  <w:bookmarkEnd w:id="23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  <w:bookmarkEnd w:id="23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  <w:bookmarkEnd w:id="23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"Темиртауский медицинский колледж"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  <w:bookmarkEnd w:id="23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234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"Карагандинский медицинский интерколледж"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  <w:bookmarkEnd w:id="23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  <w:bookmarkEnd w:id="23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030102 3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  <w:bookmarkEnd w:id="23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