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ec1b0" w14:textId="52ec1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погребения и организации дела по уходу за могилами в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Карагандинского областного маслихата от 8 августа 2019 года № 438. Зарегистрировано Департаментом юстиции Карагандинской области 12 августа 2019 года № 5429.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Карагандинский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погребения и организации дела по уходу за могилами в Карагандинской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по законности и правам граждан Карагандинского областного маслихата (Штергер Ж.Ф.).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Алтынбеков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августа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438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погребения и организации дела по уходу за могилами в Карагандинской области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областного маслихата от 17.03.2022 № 155 (вводится в действие по истечении десяти календарных дней после дня его первого официального опубликования).</w:t>
      </w:r>
    </w:p>
    <w:bookmarkStart w:name="z6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Порядок отведения места для захоронения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Местными исполнительными органами из земель общего пользования, занятых и предназначенных под кладбища, на каждого умершего жителя поселения или лица без определенного места жительства, умершего в данном поселении, для захоронения бесплатно выделяется земельный участок не менее шести квадратных метров.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Территория кладбища состоит из участков, которые разделяются на ряды могил и обустраиваются проездами для автомобильного транспорта и проходами к участкам могил.</w:t>
      </w:r>
    </w:p>
    <w:bookmarkEnd w:id="7"/>
    <w:bookmarkStart w:name="z6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Акимат районного (города областного значения) на официальном интеренет-ресурсе местного исполнительного органа размещает актуальную информацию по занятым и свободным участкам кладбища.</w:t>
      </w:r>
    </w:p>
    <w:bookmarkEnd w:id="8"/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захоронения умерших или их останков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Захоронение производится на территории кладбища после предъявления администрации кладбища свидетельства о смерти, выданного регистрирующим органом, осуществляющий регистрацию смерти и (или) медицинского свидетельства о смерти по форме № 045/у,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здравоохранения, а также инструкций по их заполнению" (зарегистрирован в Реестре государственной регистрации нормативных правовых актов № 21579) либо уведомления о смерти, полученного посредством веб-портала "электронного правительства.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Карагандинского областного маслихата от 18.04.2023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Захоронение регистрируется в журнале учета, который ведется администрацией кладбища.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Журнал учета содержит следующие сведения:</w:t>
      </w:r>
    </w:p>
    <w:bookmarkEnd w:id="12"/>
    <w:bookmarkStart w:name="z1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год, месяц, число погребения;</w:t>
      </w:r>
    </w:p>
    <w:bookmarkEnd w:id="13"/>
    <w:bookmarkStart w:name="z1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могилы;</w:t>
      </w:r>
    </w:p>
    <w:bookmarkEnd w:id="14"/>
    <w:bookmarkStart w:name="z6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умершего;</w:t>
      </w:r>
    </w:p>
    <w:bookmarkEnd w:id="15"/>
    <w:bookmarkStart w:name="z6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 и смерти;</w:t>
      </w:r>
    </w:p>
    <w:bookmarkEnd w:id="16"/>
    <w:bookmarkStart w:name="z6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причина смерти;</w:t>
      </w:r>
    </w:p>
    <w:bookmarkEnd w:id="17"/>
    <w:bookmarkStart w:name="z6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номер, дата и кем выдано свидетельство или уведомление о смерти, полученное посредством веб-портала "электронного правительства";</w:t>
      </w:r>
    </w:p>
    <w:bookmarkEnd w:id="18"/>
    <w:bookmarkStart w:name="z6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наличии), индивидуальный идентификационный номер (при его наличии), дата выдачи и номер документа, удостоверяющего личность, адрес близких родственников покойного, в случае отсутствия родственников адрес лица, производящего захоронение либо наименование, бизнес-идентификационный номер, адрес организации, производящей захоронение.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Карагандинского областного маслихата от 18.04.2023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 письменному заявлению близких родственников, а также супруга (супруги) в местный исполнительный орган, аппарат акима района в городе при предоставлении документов, подтверждающие близкое родство с (ранее) умершим, погребение умершего или его останков рядом с ранее умершим близким родственником обеспечивается при наличии на указанном месте погребения свободного участка земли или могилы умершего близкого родственника.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Захоронение найденных тел умерших или их останков, утопленников, скоропостижно умерших вне дома, находящихся в морге после судебно-медицинского исследования, при отсутствии родственников или лиц и учреждений, которые могут взять на себя организацию похорон, возлагается на местные исполнительные органы после регистрации факта смерти.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Захоронение безродных производится за счет бюджетных средств.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Перезахоронение останков на действующих и закрытых кладбищах не допускается, кроме случаев: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преждевременной ликвидации кладбища или его участка;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перевозке останков из отдельных могил для перезахоронения по Республике Казахстан или за ее пределами.</w:t>
      </w:r>
    </w:p>
    <w:bookmarkEnd w:id="25"/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проектирования и устройства могил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Проектирование и устройство могил: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расстояние между участками могил составляет по длинным сторонам не менее 1 метра, а коротким – не менее 0,5 метров;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глубина могилы устанавливается в зависимости от характера грунта и уровня подпочвенных вод и составляет не менее чем 1,5 метра от поверхности земли до крышки гроба (при наличии). Во всех случаях отметка для могилы составляет на 0,5 метра выше уровня грунтовых вод;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умерших от особо опасных инфекций глубина могилы устанавливается на уровне 2-х метров, при этом на дно размещается хлорная известь слоем не менее 10 сантиметров;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могила имеет насыпь высотой 0,5 метра (далее – надмогильный холмик) от поверхности земли. Надмогильный холмик выступает за края могилы для защиты ее от атмосферных вод.</w:t>
      </w:r>
    </w:p>
    <w:bookmarkEnd w:id="31"/>
    <w:bookmarkStart w:name="z3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организации благоустройства мест захоронения и их содержания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Благоустройство мест захоронения и их содержание: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участка, отведенного под захоронение, допускается: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устанавливать надмогильные памятники и сооружения из естественного камня или бетона, цветники и скамейки;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производить посадку цветов на могиле, зеленой изгороди из декоративного кустарника с последующей ее подстрижкой.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Дальнейшее содержание могил в надлежащем порядке обеспечивается близким родственником.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размещение памятников и сооружений, устройство столиков, скамеек и сооружений за пределами участка захоронения.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кладбища (проезды, дорожки, клумбы, газоны, канализационная, электрическая и водопроводная сеть и сооружения) содержится местными исполнительными органами в надлежащем порядке в соответствии с законодательством Республики Казахстан.</w:t>
      </w:r>
    </w:p>
    <w:bookmarkEnd w:id="39"/>
    <w:bookmarkStart w:name="z4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учета и регистрации земельных участков, предназначенных под могилы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Акимат районного (города областного значения) организует свод данных (сведений) учета и регистрацию земельных участков, предназначенных под могилы, а также осуществляет контроль за соблюдением условий договора об организации дела по погребению.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Аким города областного значения, района в городе, города районного значения, поселка, села, сельского округа ведет учет и регистрацию земельных участков, предназначенных под могилы на основании журналов учета.</w:t>
      </w:r>
    </w:p>
    <w:bookmarkEnd w:id="42"/>
    <w:bookmarkStart w:name="z5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заключения договора на содержание и обслуживание кладбищ и осуществления контроля за соблюдением его условий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Заключение договора на содержание и обслуживание кладбищ между местным исполнительным органом города республиканского значения, столицы, районного (города областного значения) и администрацией кладбища осуществляется своевременно по итогам конкурса, проводимого в соответствии с законодательством о государственных закупках.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Администрация кладбищ обеспечивает: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гражданам полной информации о порядке оказания ритуальных услуг, в том числе с размещением информации на стендах на территории кладбища;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подготовку могил для захоронения умерших или их останков;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соблюдение установленной нормы отвода каждого земельного участка для захоронения и правил подготовки могил;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содержание в исправном состоянии зданий, инженерного оборудования, территории кладбища, ограждения, освещения;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контроль за организацией работ по содержанию кладбищ, включая систематическую уборку дорожек общего пользования и участков хозяйственного назначения, обслуживание сетей водоснабжения, уход за зеленными насаждениями на всей территории кладбища, текущий ремонт дорог и своевременный вывоз мусора;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предоставления гражданам напрокат инвентаря для ухода за местом захоронения;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предоставление равного доступа всем субъектам ритуальных услуг.</w:t>
      </w:r>
    </w:p>
    <w:bookmarkEnd w:id="5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