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0c3a" w14:textId="2080c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 сессии Карагандинского областного маслихата от 12 декабря 2018 года № 356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8 августа 2019 года № 437. Зарегистрировано Департаментом юстиции Карагандинской области 19 августа 2019 года № 5436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 сессии Карагандинского областного маслихата от 12 декабря 2018 года №356 "Об областном бюджете на 2019-2021 годы" (зарегистрировано в Реестре государственной регистрации нормативных правовых актов № 5089, опубликовано в газетах "Орталық Қазақстан" от 29 декабря 2018 года № 145 (22596), "Индустриальная Караганда" от 29 декабря 2018 года № 145 (22404), в Эталонном контрольном банке нормативных правовых актов Республики Казахстан в электронном виде 29 декабря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2019 –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251362118 тыс.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60553689 тыс.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2312922 тыс.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5777 тыс.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188489730 тыс.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254847562 тыс.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11154570 тыс.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18278300 тыс.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–7123730 тыс.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73500 тыс.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73500 тыс.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14713514 тыс.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14713514 тыс.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17884300 тыс.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7198164 тыс.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4027378 тыс.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Установить на 2019 год нормативы распределения доходов в областной бюджет, в бюджеты районов (городов областного значения) в следующих размерах: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Бухар-Жырауского района – 30 процентов, Каркаралинского, Осакаровского районов, городов Балхаш, Жезказган, Караганды, Каражал, Приозерск, Сарань, Темиртау – по 50 процентов, Шетского района – 55 процентов, города Шахтинск – 77 процентов, Нуринского района – 86 процентов, Абайского района – 89 процентов, Актогайского района – 90 процентов, Жанааркинского района – 95 процентов, Улытауского района – 99 процентов, города Сатпаев – 100 процентов;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Темиртау – 46 процентов, городов Балхаш, Жезказган, Каражал, Приозерск, Сарань, Шахтинск – по 50 процентов, города Караганды – 52 процента, Абайского, Бухар-Жырауского, Каркаралинского, Нуринского, Осакаровского районов – по 70 процентов, Шетского района – 80 процентов, Актогайского, Жанааркинского районов – по 95 процентов, Улытауского района – 99 процентов, города Сатпаев -100 процентов.";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акимата Карагандинской области на 2019 год в сумме 384512 тыс.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Алтынбеков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___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августа 2019 года №__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№356</w:t>
            </w:r>
          </w:p>
        </w:tc>
      </w:tr>
    </w:tbl>
    <w:bookmarkStart w:name="z4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7242"/>
        <w:gridCol w:w="3049"/>
        <w:gridCol w:w="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251362118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60553689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23543757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23543757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20399499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20399499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16610433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16383725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2312922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421866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280822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100647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718342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718342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1172714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188489730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6742905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181746825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181746825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28"/>
        <w:gridCol w:w="902"/>
        <w:gridCol w:w="902"/>
        <w:gridCol w:w="6838"/>
        <w:gridCol w:w="2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254 847 562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2 774 457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2 067 041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1 659 608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1 394 791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302 952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233 325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176 354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196 009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651 561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255 519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189 523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396 042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191 862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15 623 768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15 623 768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15 513 015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12 968 172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2 539 843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41 318 794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21 168 899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13 763 204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2 263 543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2 493 142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192 535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8 299 602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4 712 051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3 988 190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723 861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2 693 644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2 693 411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12 544 240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468 012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299 508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168 504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12 064 173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1 038 303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1 038 303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199 003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6 306 952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6 306 952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242 778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94 989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787 624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4 572 806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9 669 811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2 356 542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1 992 518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447 982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1 364 499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2 258 759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4 959 050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4 959 050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216 933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4 470 403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17 626 312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11 370 742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9 087 827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797 163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2 468 195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128 351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678 143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4 895 381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2 282 915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232 891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1 018 667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1 018 667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1 009 487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5 236 903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5 088 306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2 238 576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1 288 645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для предоставления жилищных сертификатов как социальная помощь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24 210 282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10 343 940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10 343 940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2 711 235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2 906 855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жилых домов и общежитий для переселения жителей из зон обрушения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2 769 203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13 866 342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4 397 332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4 553 712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2 068 546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текущих мероприятий по ликвидации последствий чрезвычайной ситуации в городе Арысь Туркестанской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14 784 492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4 010 101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3 992 405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438 323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925 201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2 628 881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6 784 058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6 784 058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6 459 024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2 653 456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722 333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155 687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941 461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298 280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643 181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833 975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1 320 449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227 829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660 763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386 896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431 857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3 209 549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288 343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388 640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132 566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17 542 712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16 553 769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16 293 116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487 891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989 177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375 086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5 089 799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4 829 492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151 417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3 085 127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444 198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74 857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511 994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503 494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252 182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80 092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69 825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4 118 438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3 797 965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3 732 041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3 515 514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320 473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185 950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20 773 112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14 047 080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14 047 080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1 264 037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1 661 206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1 373 571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8 198 041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198 883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6 527 149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6 527 149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89 253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2 007 870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34 110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4 395 916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20 293 313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2 933 862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2 042 038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1 449 268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221 667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164 182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17 359 451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14 558 470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384 512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13 632 786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тех-нико-экономических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концесси-онных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239 155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1 735 690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малых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1 468 820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61 948 470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61 948 470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61 948 470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52 880 083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109 280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5 560 886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3 398 077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11 154 570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18 278 300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10 167 946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10 167 946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5 167 620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5 167 620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6 849 838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6 058 251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7123730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7066116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908"/>
        <w:gridCol w:w="1914"/>
        <w:gridCol w:w="1914"/>
        <w:gridCol w:w="3233"/>
        <w:gridCol w:w="29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7"/>
        <w:gridCol w:w="6963"/>
      </w:tblGrid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-14713514</w:t>
            </w:r>
          </w:p>
        </w:tc>
      </w:tr>
      <w:tr>
        <w:trPr>
          <w:trHeight w:val="30" w:hRule="atLeast"/>
        </w:trPr>
        <w:tc>
          <w:tcPr>
            <w:tcW w:w="5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14713514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___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августа 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№356</w:t>
            </w:r>
          </w:p>
        </w:tc>
      </w:tr>
    </w:tbl>
    <w:bookmarkStart w:name="z4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2019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5"/>
        <w:gridCol w:w="3625"/>
      </w:tblGrid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93 732 877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59 926 801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21 089 396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12 716 680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59 926 801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53 177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739 348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545 858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601 346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1 569 456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1 561 940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17 545 246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13 634 278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512 891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3 398 077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11 192 935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514 382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1 693 611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8 649 168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стипендии обучающимся в организациях технического и профессионального образования по рабочим квалификациям за счет целевого трансферта из Национального фонда Республики Казахстан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223 371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 за счет целевого трансферта из Национального фонда Республики Казахстан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55 742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2 683 394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232 361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должностных окладов сотрудников органов внутренних дел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1 580 190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компенсации за наем (аренду) жилья сотрудникам строевых подразделений дорожно-патрульной полиции, участковым инспекторам полиции и участковым инспекторам полиции по делам несовершеннолетних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710 255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8 222 184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4 515 819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109 814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679 145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2 257 496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487 119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2 280 073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закуп вакцин и других иммунобиологических препаратов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1 805 968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93 593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12 369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8 613 923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5 089 799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163 931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151 417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3 085 127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22 076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92 854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135 156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гражданским служащим лесного хозяйства и особо охраняемых природных территорий, работающих в сельской местности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45 839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5 507 182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5 030 664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470 400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603 799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330 321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5 998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21 089 396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1 128 225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1 128 225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8 688 154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2 693 411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2 100 560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2 319 183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11 273 017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3 425 653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3 737 180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630 184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1 080 000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12 716 680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6 058 251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6 058 251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8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___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 августа 2019 года №___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2018 года №356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2019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1"/>
        <w:gridCol w:w="3519"/>
      </w:tblGrid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93 291 831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52 259 136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29 679 162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11 353 533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52 259 136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13 548 611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514 382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детских дошкольных организациях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137 907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403 554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4 031 345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161 821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8 299 602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9 583 655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Государственной программы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1 282 628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агенствам занятости населения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4 895 381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120 594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632 542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2 238 576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9 180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жилищных сертификатов как социальная помощь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398 737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217 110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152 015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338 991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и проведение ремонта организаций культуры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136 035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202 956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2 335 416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2 064 041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266 870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5 769 242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4 395 916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861 026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512 300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возмещение владельцам стоимости на проведение санитарного убоя, больных сельскохозяйственных животных, особо опасными инфекционными заболеваниями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114 873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17 532 035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13 632 786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501 172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компенсацию потерь нижестоящих бюджетов в связи с изменением законодательства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3 398 077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2 819 203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2 769 203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генеральных планов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29 679 162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13 783 662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4 722 526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691 763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2 906 855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2 711 235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1 956 647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194 636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689 199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689 199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15 206 301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4 397 332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4 553 712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288 343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1 206 270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891 824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малых и моногородах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1 468 820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11 353 533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791 587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5 000 326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394 000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5 167 620</w:t>
            </w:r>
          </w:p>
        </w:tc>
      </w:tr>
      <w:tr>
        <w:trPr>
          <w:trHeight w:val="30" w:hRule="atLeast"/>
        </w:trPr>
        <w:tc>
          <w:tcPr>
            <w:tcW w:w="8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5 167 620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