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99df1" w14:textId="8499d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Карагандинской области от 18 мая 2016 года № 34/04 "Об утверждении регламента государственной услуги "Согласование эскиза (эскизного проекта)"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31 октября 2019 года № 61/05. Зарегистрировано Департаментом юстиции Карагандинской области 5 ноября 2019 года № 5519. Утратило силу постановлением акимата Карагандинской области от 30 апреля 2020 года № 27/01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30.04.2020 № 27/01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28 июня 2019 года № 453 "О внесении изменений в приказ исполняющего обязанности Министра национальной экономики Республики Казахстан от 27 марта 2015 года № 257 "Об утверждении стандартов государственных услуг "Выдача справки по определению адреса объектов недвижимости на территории Республики Казахстан", "Предоставление исходных материалов при разработке проектов строительства и реконструкции (перепланировки и переоборудования)" 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и в приказ исполняющего обязанности Министра национальной экономики Республики Казахстан от 17 марта 2016 года № 137 "Об утверждении стандарта государственной услуги "Согласование эскиза (эскизного проекта)" (зарегистрирован в Реестре государственной регистрации нормативных правовых актов № 18951),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18 мая 2016 года № 34/04 "Об утверждении регламента государственной услуги "Согласование эскиза (эскизного проекта)" (зарегистрировано в Реестре государственной регистрации нормативных правовых актов № 3860, опубликовано в газетах "Орталық Қазақстан" от 28 июня 2016 года № 101-102 (22207) и "Индустриальная Караганда" от 28 июня 2016 года №81-82 (22026-22027), в информационно-правовой системе "Әділет" 24 июня 2016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эскиза (эскизного проекта)",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строительства, архитектуры и градостроительства Карагандинской области" в установленном законодательством порядке принять меры, вытекающие из настоящего постановления.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Контроль за исполнением настоящего постановления возложить на первого заместителя акима области.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"О внесении изменения в постановление акимата Карагандинской области от 18 мая 2016 года 34/04 "Об утверждении регламента государственной услуги "Согласование эскиза (эскизного проекта)"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"____" ___________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мая 2016 года № 34/04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"Согласование эскиза (эскизного проекта)"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"Согласование эскиза (эскизного проекта)" (далее – государственная услуга) оказывается местными исполнительными органами районов и городов областного значения Карагандинской области (далее – услугодатель).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Прием документов и выдача результатов оказания государственной услуги осуществляются через веб-портал "электронного правительства" www.egov.kz (далее – портал).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услуги: электронная (полностью автоматизированная).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Результатом оказания государственной услуги является электронное письмо – согласование эскиза (эскизного проекта) либо мотивированный ответ об отказе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"Согласование эскиза (эскизного проекта)" (далее – стандарт), утвержденного приказом исполняющего обязанности Министра национальной экономики Республики Казахстан от 17 марта 2016 года № 137 "Об утверждении стандарта государственной услуги "Согласование эскиза (эскизного проекта)" (зарегистрирован в Реестре государственной регистрации нормативных правовых актов № 13610).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предоставления результата оказания государственной услуги: электронная.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Основанием для начала процедуры (действия) по оказанию государственной услуги является наличие заявления услугополучателя согласно приложению к стандарту с прилагаемыми документами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заявление).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регистрирует поступившее заявление, передает руководителю услугодателя в течение 15 (пятнадцати) минут в день поступления заявления;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визирует и отправляет ответственному исполнителю на исполнение в течение 15 (пятнадцати) минут в день поступления заявления;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рассматривает поступившее заявление и готовит результат государственной услуги электронное письмо – согласование эскиза (эскизного проекта) либо мотивированный ответ об отказе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направляет на подпись руководителю услугодателя – 8 (восемь) рабочих дней;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государственной услуги и направляет в канцелярию в течение 15 (пятнадцати) минут в день подписания;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проводит регистрацию, вносит в базу данных и выдает результат государственной услуги - 15 (пятнадцать) минут.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 с входящим номером;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виза руководителя;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готовый результат государственной услуги;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подписанный результат государственной услуги;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государственной услуги.</w:t>
      </w:r>
    </w:p>
    <w:bookmarkEnd w:id="25"/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регистрирует поступившее заявление, передает руководителю услугодателя в течение 15 (пятнадцати) минут в день поступления заявления;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визирует и отправляет ответственному исполнителю на исполнение в течение 15 (пятнадцати) минут в день поступления заявления;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рассматривает поступившее заявление и готовит результат государственной услуги: электронное письмо – согласование эскиза (эскизного проекта) либо мотивированный ответ об отказе в предоставлении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направляет на подпись руководителю услугодателя – 8 (восемь) рабочих дней;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государственной услуги и направляет в канцелярию в течение 15 (пятнадцати) минут в день подписания;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проводит регистрацию, вносит в базу данных и выдает результат государственной услуги в Государственную корпорацию в течение 15 (пятнадцати) минут.</w:t>
      </w:r>
    </w:p>
    <w:bookmarkEnd w:id="36"/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 (или) бизнес идентификационного номера (далее – БИН), а также пароля (осуществляется для незарегистрированных услугополучателей на портале);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 и (или) БИН и пароля (процесс авторизации) на портале для получения государственной услуги;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 (или) БИН и пароль;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пакета документов в электронном виде, а также выбор услугополучателем регистрационного свидетельства ЭЦП для удостоверения (подписания) запроса;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и (или) БИН, указанным в запросе и ИИН и (или) БИН, указанным в регистрационном свидетельстве ЭЦП);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 в связи с неподтверждением подлинности ЭЦП услугополучателя;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направление электронного пакета документа (запроса услугополучателя) удостоверенного (подписанного) ЭЦП услугополучателя через ШЭП в АРМ РШЭП для обработки запроса услугодателем;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приложенного услугополучателем пакета документов, который является основанием для оказания государственной услуги;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государственной услуге в связи с имеющимися нарушениями в пакете документов услугополучателя;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государственной услуги (уведомление в форме электронного документа), сформированного порталом.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услугополучателю в "личный кабинет" в форме электронного документа, удостоверенного ЭЦП руководителя услугодателя.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Диаграмма функционального взаимодействия информационных систем, задействованных при оказании государственной услуги через портал,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Справочник бизнес-процессов оказания государственной услуги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"Согласование эскиза (эскизного проекта)"</w:t>
            </w:r>
          </w:p>
        </w:tc>
      </w:tr>
    </w:tbl>
    <w:bookmarkStart w:name="z6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через портал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7810500" cy="386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5422900" cy="439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"Согласование эскиза (эскизного проекта)"</w:t>
            </w:r>
          </w:p>
        </w:tc>
      </w:tr>
    </w:tbl>
    <w:bookmarkStart w:name="z6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портал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7810500" cy="574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6337300" cy="309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