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acd1" w14:textId="009a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 сессии Карагандинского областного маслихата от 12 декабря 2018 года № 356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28 ноября 2019 года № 465. Зарегистрировано Департаментом юстиции Карагандинской области 5 декабря 2019 года № 5564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 сессии Карагандинского областного маслихата от 12 декабря 2018 года №356 "Об областном бюджете на 2019-2021 годы" (зарегистрировано в Реестре государственной регистрации нормативных правовых актов № 5089, опубликовано в газетах "Орталық Қазақстан" от 29 декабря 2018 года № 145 (22596), "Индустриальная Караганда" от 29 декабря 2018 года № 145 (22404), в Эталонном контрольном банке нормативных правовых актов Республики Казахстан в электронном виде 29 декабря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253143867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61111463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2833967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8000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189190437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253102220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9270570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16394300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–7123730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73500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73500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9302423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9302423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16394300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7198466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106589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ноября 2019 года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253143867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61111463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23607178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23607178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20506392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20506392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16997893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189190437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182447532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182447532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253 102 220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2 675 708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1 973 812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14 989 558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14 989 558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12 402 087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2 475 638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41 394 827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20 808 511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13 391 021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2 271 712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2 693 644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6 485 935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6 485 935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4 835 641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10 060 004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1 944 895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1 318 617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2 132 032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2 132 032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2 132 032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10 106 687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5 959 939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3 772 773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3 624 826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2 207 735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23 683 893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9 395 397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9 395 397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2 847 354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жилых домов и общежитий для переселения жителей из зон обрушения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2 069 973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4 297 332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1 040 530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14 714 236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4 010 478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3 993 358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6 460 524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1 444 374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3 635 636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17 126 462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16 866 429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1 325 177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5 089 799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3 085 127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3 658 473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3 413 802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3 347 878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3 134 491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20 608 769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1 624 938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7 320 394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4 880 192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2 850 030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14 158 317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13 632 786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1 573 187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1 306 317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61 951 764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61 951 764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61 951 764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5 560 886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9 270 570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8 677 946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8 677 946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6 849 838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7066116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5"/>
        <w:gridCol w:w="6625"/>
      </w:tblGrid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-9302423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ноября 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5"/>
        <w:gridCol w:w="3625"/>
      </w:tblGrid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94 433 584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60 112 117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21 604 787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60 112 117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738 503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545 858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600 483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1 569 219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17 604 714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13 634 278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3 471 077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10 795 283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1 693 611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8 649 168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2 053 104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должностных окладов сотрудников органов внутренних дел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1 580 190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9 039 256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5 595 177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498 192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2 221 648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487 119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2 442 975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8 539 886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5 089 799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3 085 127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134 461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5 863 797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5 387 279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500 493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21 604 787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1 564 725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1 564 725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8 442 476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1 958 633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2 215 432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11 597 586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3 325 653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3 737 180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754 753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ноября 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1"/>
        <w:gridCol w:w="3519"/>
      </w:tblGrid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89 937 657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51 613 163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28 854 961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9 469 533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51 613 163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13 406 232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детских дошкольных организациях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4 294 180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8 299 602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9 330 025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442 674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5 959 939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458 583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2 207 735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жилищных сертификатов как социальная помощь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2 062 970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6 228 383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4 880 192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848 664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499 527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17 518 503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13 632 786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487 640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3 398 077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2 119 973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2 069 973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28 854 961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4 316 503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671 763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2 847 354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2 521 423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239 636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15 162 436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4 297 332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4 546 624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560 398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1 040 530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1 011 235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1 306 317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9 469 533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3 677 620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