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8b41" w14:textId="ddc8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XXXIII сессии Карагандинского городского маслихата от 24 декабря 2018 года № 353 "О бюджете города Караганды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15 мая 2019 года № 401. Зарегистрировано Департаментом юстиции Карагандинской области 21 мая 2019 года № 5352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XXXIII сессии Карагандинского городского маслихата от 24 декабря 2018 года № 353 "О бюджете города Караганды на 2019 – 2021 годы" (зарегистрировано в Реестре государственной регистрации нормативных правовых актов за № 5094, опубликовано в газете "Взгляд на события" от 27 декабря 2018 года № 155 (2043), в Эталонном контрольном банке нормативных правовых актов Республики Казахстан в электронном виде от 4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61 302 671 тысяча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35 346 538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392 550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3 870 595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21 692 988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65 085 932 тысячи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3 893 140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3 893 140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441 716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441 716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7 234 685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7 234 685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8 717 360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5 037 610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3 554 935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города Караганды на 2019 год в сумме 593 263 тысячи тенге.";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"15" мая 2019 года № 401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ХХХІІІ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2018 года № 353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61 302 671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35 346 538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13 023 814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13 023 814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9 511 028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9 511 028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5 957 745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2 985 482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815 398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2 156 865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5 901 426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4 784 782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21 692 988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21 692 988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5674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65 085 932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30 576 493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5 750 230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3 729 058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2 007 211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22 768 333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18 126 207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16 823 575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1 302 632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2 057 930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2 057 930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815 649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816 992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3 411 037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3 411 037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735 450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820 022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15 554 143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7 534 007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6 453 679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5 811 116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1 080 328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2 760 036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1 424 604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921 809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1 335 432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1 335 432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2 813 071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2 447 029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2 108 427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1 523 067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7 193 240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2 297 149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2 508 122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1 816 216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1 816 216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1 816 216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691 906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1 039 256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1 039 256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1 039 256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1 002 676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2674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2"/>
        <w:gridCol w:w="8098"/>
      </w:tblGrid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-7 234 685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7 234 685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"15" мая 2019 года № 401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ХХХІІІ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2018 года № 353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7"/>
        <w:gridCol w:w="4713"/>
      </w:tblGrid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29 562 384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12 203 681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8 641 343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8 717 360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12 203 681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137 907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51 236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образования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188 837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324 991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2 206 246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141 597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474 220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277 225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2 885 359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1 785 359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2 926 232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первоначального взноса для приобретения кредитного жилья в рамках программы ипотечного жилищного кредитования "7-20-25"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924 294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8 641 343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427 645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1 599 261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639 199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4 447 255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877 983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8 717 360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4 824 220</w:t>
            </w:r>
          </w:p>
        </w:tc>
      </w:tr>
      <w:tr>
        <w:trPr>
          <w:trHeight w:val="3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"15" мая 2019 года № 401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ХХХІІІ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2018 года № 353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3919"/>
        <w:gridCol w:w="3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имени Казыбек би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1 219 856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1 099 761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1 099 761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1 099 761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1 089 013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Октябрьского района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1 822 362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1 713 310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1 713 310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1 713 310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