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f11c7" w14:textId="d2f11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избирательных участков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Жезказган Карагандинской области от 9 января 2019 года № 01. Зарегистрировано Департаментом юстиции Карагандинской области 9 января 2019 года № 5138. Утратило силу решением акима города Жезказган области Ұлытау от 13 декабря 2023 года №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города Жезказган области Ұлытау от 13.12.2023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статьями 32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37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 города Жезказган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Образовать избирательные участки в городе Жезказган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</w:t>
      </w:r>
      <w:r>
        <w:rPr>
          <w:rFonts w:ascii="Times New Roman"/>
          <w:b w:val="false"/>
          <w:i w:val="false"/>
          <w:color w:val="000000"/>
          <w:sz w:val="28"/>
        </w:rPr>
        <w:t>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>акима города Жезказган от 26 декабря 2016 года №1 "Об образовании избирательных участков" (зарегистрировано в Реестре государственной регистрации нормативных правовых актов за № 4124, опубликовано в газете "Сары Арка" от 10 февраля 2017 года № 6(8019), в Эталонном контрольном банке нормативных правовых актов Республики Казахстан в электронном виде 13 февраля 2017 года).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руководителя аппарата акима города Жезказган.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города Жезказгана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К.Бегимов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 города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Жезказган от "09" января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01</w:t>
            </w:r>
          </w:p>
        </w:tc>
      </w:tr>
    </w:tbl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по городу Жезказган</w:t>
      </w:r>
    </w:p>
    <w:bookmarkEnd w:id="5"/>
    <w:bookmarkStart w:name="z1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209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коммунальное государственное казенное предприятие "Жезказганский казахский музыкально-драматический театр имени Серке Кожамкулова", улица Сатпаева, дом 1.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Строительный, дома № 4, 6, 14, 15;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Әміралина, дома № 13, 15, 15а, 16, 17, 18, 18а, 19, 20, 22, 23, 24, 25, 26, 26а, 30, 32;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Аманжолова, дома № 2, 8;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Курманбаева, дома № 3, 5, 10, 11, 15;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Омарова, дома № 6, 8, 9а, 11, 12, 14, 17, 19, 21, 25a;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Пирогова, дома № 13, 15, 17, 18, 19, 21, 21б, 22, 23, 25;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Пушкина, дома № 3, 5, 6, 8, 9, 16;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Расковой, дома № 3, 4, 5, 6, 7, 9;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Сатпаева, дома № 7, 9, 11, 14, 16, 18, 19, 20, 21, 22, 23, 24, 26, 28, 28а, 28б, 30, 32;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Холмецкого, дома № 48, 50, 52;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потребительский кооператив Здравница;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потребительский кооператив Автомобилист.</w:t>
      </w:r>
    </w:p>
    <w:bookmarkEnd w:id="20"/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210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коммунальное государственное учреждение "Гимназия №26 отдела образования города Жезказгана", улица Абая, дом 30.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Курманова, дома № 2, 4, 5, 7, 10, 12, 14, 16, 18, 20, 26, 28;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Мира, дома № 1, 2, 3, 4, 5, 6, 7, 8, 9, 11, 12, 14, 16, 18;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Әміралина, дома № 3, 4, 5, 6, 7, 8, 9, 10, 11, 12;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Абая, дома № 2, 4, 5, 6, 7, 8, 10, 11, 12, 13, 14, 15, 16, 17, 18, 19, 20, 22, 24, 26, 28, 29, 31, 33, 35, 37, 38, 39, 40, 41, 42, 43, 44, 45, 46, 48, 52, 54, 56, 58, 60, 62;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Айбасова, дома № 1, 2, 3, 4, 5, 6, 7, 9, 11, 13, 15;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Асылбекова, дома № 1, 3, 4, 5, 6, 7, 8, 9, 10, 11, 12;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Аубакирова, дома № 4, 6, 8, 14, 16;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Гагарина, дома № 7, 9, 11, 13;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Гурбы, дома № 2, 2а, 3, 4, 4а, 5, 7, 9, 10, 11, 12, 13, 17, 19, 21, 23, 25, 46;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Желтоқсан, дома № 6, 8, 9, 9а, 10, 11, 12, 13, 14, 15, 16, 17, 21, 23;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Курманбаева, дом № 12;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Литке, дома № 3, 6, 9;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Омарова, дома № 16, 18, 20, 24, 26, 28, 30, 32;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Пирогова, дома № 3, 4, 5, 6, 7, 8, 9;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Пушкина, дом № 4;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Ранова, дома № 1, 3, 4, 5, 6, 7, 8, 9;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Рыскулова, дома № 3, 4, 5, 6, 8, 9, 10, 12, 14, 20, 22, 24;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Сатпаева, дома № 2, 4;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Тимирязева, дома № 1, 2, 3, 5, 6, 7, 8, 9, 10, 11, 13, 13а, 16;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Фурманова, дома № 1, 2, 3, 4, 6, 11, 12, 13, 14, 15, 16, 17, 18, 19, 20, 21, 23, 24, 25, 26, 27, 28, 29, 30, 31, 32;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Холмецкого, дома № 1, 2, 3, 3а, 5, 6, 7, 8, 10, 12, 16, 20,26, 28, 30, 32, 34, 36, 38, 40, 42, 44, 46;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Чехова дома № 7,11;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Штифанова, дома № 1, 2, 3, 4, 5, 6, 7, 8, 9, 10, 11, 12, 13, 15, 17, 18, 19, 21.</w:t>
      </w:r>
    </w:p>
    <w:bookmarkEnd w:id="46"/>
    <w:bookmarkStart w:name="z56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211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Центр: товарищество с ограниченной ответственностью "Корпорация Казахмыс", головной проектный институт, улица Гагарина, дом 6. 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бульвар Гарышкерлер, дома № 1, 7, 11, 13, 15а, 17, 19, 21, 21а, 23, 25а;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Мира, дома № 17, 19, 20, 24;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Асылбекова, дома № 14, 16, 18, 20, 22, 24, 26, 28, 30;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Аубакирова, дома № 3, 11, 13, 15;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Гагарина, дома № 2, 10, 12, 14, 15, 16, 17, 18, 19, 21, 23, 24, 26, 28, 30;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Либкнехта, дома № 1, 2, 2а, 3, 4, 5, 10, 11, 12, 13, 14, 15, 16, 17, 18, 20, 22, 23, 25, 27, 28, 30, 32;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Ранова, дома № 15, 17, 19;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Смайлова, дома № 4, 6, 8, 14, 16.</w:t>
      </w:r>
    </w:p>
    <w:bookmarkEnd w:id="57"/>
    <w:bookmarkStart w:name="z67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212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коммунальное государственное учреждение "Общеобразовательная средняя школа № 22 отдела образования города Жезказгана", улица Сейфуллина, дом 40.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Бульвар Гарышкерлер, дома № 27, 29, 33, 55;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Космодемьянской, дома № 3, 6, 8, 10, 11, 12, 13, 14, 15;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Абая, дома № 64б, 66, 68, 70, 72, 74, 76, 78, 80, 82, 84;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Асылбекова, дома № 13, 15, 17, 19, 21, 23, 25, 27, 29, 31, 33, 34, 35, 36, 37, 38, 39, 40, 41, 43, 45, 46, 47, 48, 49, 51, 53, 55;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Гагарина, дома № 25, 27, 29, 31, 32, 33, 36, 37, 39;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Курмангазы, дома № 1, 2, 3, 4, 5, 6, 7, 8, 9, 10, 11, 12, 13, 14, 15, 16, 17, 19, 20, 21, 22, 23, 24;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Сейфуллина, дома № 26, 30, 33, 36, 37, 39, 45;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Смайлова, дома № 5, 7, 9, 11;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Шевченко, дома № 24, 32.</w:t>
      </w:r>
    </w:p>
    <w:bookmarkEnd w:id="69"/>
    <w:bookmarkStart w:name="z79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213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коммунальное государственное учреждение "Общеобразовательная средняя школа № 24 отдела образования города Жезказгана", улица Аманжолова, дом 18.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Абая, дома № 49, 49а, 49б, 51, 53, 55, 57, 59;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Аманжолова, дома № 1, 3, 5, 9, 11, 13, 13а, 15;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Байконурова, дома № 18а, 23, 25, 27, 29;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Жанасова, дома № 1, 1/1, 1/6, 1/8, 1а, 1б, 1г, 2, 2а, 4, 4а, 4б, 6, 8, 10, 12, 14, 16;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Молдагуловой, дома № 1, 2, 3, 4, 5, 6, 7, 8, 9, 10, 11, 12;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Некрасова, дома № 2, 4, 6, 12;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Пушкина, дома № 15, 17, 17а, 17в, 19, 21, 23, 24, 25, 26, 27, 32;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Сатпаева, дома № 27, 29, 31, 31а, 33, 34, 35, 36, 37, 39, 40, 41, 42, 43;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Сейфуллина, дома № 2, 4, 6, 8, 10, 16, 18, 20, 21, 22, 23, 27;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Холмецкого, дома № 56, 58, 60, 62, 64, 66, 68, 70, 72;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Шевченко, дома № 16а, 16г.</w:t>
      </w:r>
    </w:p>
    <w:bookmarkEnd w:id="83"/>
    <w:bookmarkStart w:name="z93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214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коммунальное государственное учреждение "Жезказганский юридический колледж", улица Пушкина, дом 35.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Абая, дома № 61, 63, 67, 69;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Аманжолова, дома № 32, 34, 36, 38, 38а;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Байконурова, дома № 20, 22, 24, 26, 28, 30, 32, 34, 36, 38, 42, 42/2, 44, 46, 46/1, 46/2, 48, 49, 50;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Пушкина, дома № 33, 35, 36, 39, 40, 41, 43, 45, 47, 49, 51;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Сейфуллина, дома № 3, 5, 7, 13, 15, 17;</w:t>
      </w:r>
    </w:p>
    <w:bookmarkEnd w:id="91"/>
    <w:bookmarkStart w:name="z10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Шевченко, дома № 1, 3, 5, 6, 7, 7а, 9, 11, 12, 13, 15, 16б, 16в, 17, 19, 21, 23, 25, 27, 29, 31, 32, 33, 35, 39, 39/1, 39/2.</w:t>
      </w:r>
    </w:p>
    <w:bookmarkEnd w:id="92"/>
    <w:bookmarkStart w:name="z102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215</w:t>
      </w:r>
    </w:p>
    <w:bookmarkEnd w:id="93"/>
    <w:bookmarkStart w:name="z10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Коммунальное государственное учреждение "Общеобразовательная средняя школа № 5 имени КабденаШынгысова отдела образования города Жезказгана", улица Жанасова, дом 15.</w:t>
      </w:r>
    </w:p>
    <w:bookmarkEnd w:id="94"/>
    <w:bookmarkStart w:name="z10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bookmarkEnd w:id="95"/>
    <w:bookmarkStart w:name="z10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1-й Инженерный, дома № 1, 3, 4, 5, 6, 7, 8;</w:t>
      </w:r>
    </w:p>
    <w:bookmarkEnd w:id="96"/>
    <w:bookmarkStart w:name="z10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2-й Инженерный, дома № 1, 2, 3, 4, 5, 6;</w:t>
      </w:r>
    </w:p>
    <w:bookmarkEnd w:id="97"/>
    <w:bookmarkStart w:name="z10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Байконурова, дома № 4, 6, 8, 9, 11, 12, 13, 14, 15, 16, 16/2, 17, 21;</w:t>
      </w:r>
    </w:p>
    <w:bookmarkEnd w:id="98"/>
    <w:bookmarkStart w:name="z10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Байсеитовой, дома № 1, 2, 3, 4, 5, 6, 7, 8, 9, 10, 11, 12, 13, 15, 16, 17, 18, 19, 20, 21, 22, 26;</w:t>
      </w:r>
    </w:p>
    <w:bookmarkEnd w:id="99"/>
    <w:bookmarkStart w:name="z10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Жанасова, дома № 3, 5, 7, 9, 11, 13, 18, 18а, 19, 19а, 20, 21, 22, 24, 25, 26, 27, 28, 30, 31, 36, 39, 41, 43, 45а,47, 49, 51, 53;</w:t>
      </w:r>
    </w:p>
    <w:bookmarkEnd w:id="100"/>
    <w:bookmarkStart w:name="z11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Жангельдина, дома № 1, 2, 3, 4, 5, 7, 7а, 9, 11, 12, 13, 14, 15, 16, 17, 18, 19, 20, 21, 22, 23, 24, 25, 26, 27;</w:t>
      </w:r>
    </w:p>
    <w:bookmarkEnd w:id="101"/>
    <w:bookmarkStart w:name="z11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Некрасова, дома № 5, 7, 11, 13, 15, 17, 19;</w:t>
      </w:r>
    </w:p>
    <w:bookmarkEnd w:id="102"/>
    <w:bookmarkStart w:name="z11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Панфилова, дома № 1, 2, 3, 4, 5, 6, 7, 8, 9, 10, 11, 12, 13, 14, 15;</w:t>
      </w:r>
    </w:p>
    <w:bookmarkEnd w:id="103"/>
    <w:bookmarkStart w:name="z11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Салыкбаева, дома № 2, 3, 4, 9, 10, 14, 16, 18, 20;</w:t>
      </w:r>
    </w:p>
    <w:bookmarkEnd w:id="104"/>
    <w:bookmarkStart w:name="z11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Сатпаева, дома № 44, 45, 46, 47, 48, 49, 50, 51, 52, 53, 55, 56, 58, 59, 60, 61, 61а, 62, 63, 64, 65, 66, 67, 69, 70, 72, 74;</w:t>
      </w:r>
    </w:p>
    <w:bookmarkEnd w:id="105"/>
    <w:bookmarkStart w:name="z11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Улытауская, дома № 4, 6, 8, 10, 12, 14, 16, 18, 22, 24, 26, 28, 46;</w:t>
      </w:r>
    </w:p>
    <w:bookmarkEnd w:id="106"/>
    <w:bookmarkStart w:name="z11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Холмецкого, дома № 74, 76, 78, 80, 84, 86, 88, 90.</w:t>
      </w:r>
    </w:p>
    <w:bookmarkEnd w:id="107"/>
    <w:bookmarkStart w:name="z117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216</w:t>
      </w:r>
    </w:p>
    <w:bookmarkEnd w:id="108"/>
    <w:bookmarkStart w:name="z11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Коммунальное государственное учреждение "Основная средняя школа № 133 отдела образования города Жезказгана", улица Железнодорожная, дом 1.</w:t>
      </w:r>
    </w:p>
    <w:bookmarkEnd w:id="109"/>
    <w:bookmarkStart w:name="z11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bookmarkEnd w:id="110"/>
    <w:bookmarkStart w:name="z120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1-й аул, дома № 1, 2, 3, 4, 5, 6, 7, 8, 9, 10,10а, 11, 12, 15, 17, 18, 19, 20, 21, 22, 23, 24, 25, 27, 28, 32, 33;</w:t>
      </w:r>
    </w:p>
    <w:bookmarkEnd w:id="111"/>
    <w:bookmarkStart w:name="z121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2-й аул;</w:t>
      </w:r>
    </w:p>
    <w:bookmarkEnd w:id="112"/>
    <w:bookmarkStart w:name="z122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3-й аул, дом № 5;</w:t>
      </w:r>
    </w:p>
    <w:bookmarkEnd w:id="113"/>
    <w:bookmarkStart w:name="z123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8 Марта, дома № 2, 5, 6, 8, 9, 10, 11, 12, 13, 14, 16, 18, 19, 20, 21, 27, 33, 35;</w:t>
      </w:r>
    </w:p>
    <w:bookmarkEnd w:id="114"/>
    <w:bookmarkStart w:name="z124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Аварийная, дома № 1, 2, 3, 4, 5, 6, 7, 8, 9, 10, 11, 12, 13, 15, 16, 17, 18;</w:t>
      </w:r>
    </w:p>
    <w:bookmarkEnd w:id="115"/>
    <w:bookmarkStart w:name="z125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Альмуханбетова, дома № 1, 2, 3, 4, 5, 6, 7, 8, 9, 10, 11, 12, 13, 14, 15, 16, 17, 18, 19, 20, 21, 23, 25, 27, 29</w:t>
      </w:r>
    </w:p>
    <w:bookmarkEnd w:id="116"/>
    <w:bookmarkStart w:name="z126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Базарная, дома № 1, 2, 4, 6, 7, 8, 10, 11, 12, 13, 14, 15, 16, 16б, 17, 18, 18а, 19а, 20, 21, 22, 23, 24а, 27, 30, 31, 32, 34, 35, 36, 37;</w:t>
      </w:r>
    </w:p>
    <w:bookmarkEnd w:id="117"/>
    <w:bookmarkStart w:name="z127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Байконурова, дома № 1, 3, 5, 7;</w:t>
      </w:r>
    </w:p>
    <w:bookmarkEnd w:id="118"/>
    <w:bookmarkStart w:name="z128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Балхашская, дома № 1, 3, 5, 5a, 7, 9, 11, 13, 15, 17, 19, 21, 23, 25, 27, 29, 31, 33, 35, 37, 39, 41, 43, 52;</w:t>
      </w:r>
    </w:p>
    <w:bookmarkEnd w:id="119"/>
    <w:bookmarkStart w:name="z129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Берденова, дома № 2, 7a, 9, 9а;</w:t>
      </w:r>
    </w:p>
    <w:bookmarkEnd w:id="120"/>
    <w:bookmarkStart w:name="z130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Ботанический сад, дома № 1, 3, 4, 5, 6;</w:t>
      </w:r>
    </w:p>
    <w:bookmarkEnd w:id="121"/>
    <w:bookmarkStart w:name="z131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Железнодорожная, дома № 2, 4, 6, 7, 8, 9, 10, 11, 12, 13, 14, 15, 16, 18, 19, 20, 21, 22, 23, 24, 26, 28, 28а;</w:t>
      </w:r>
    </w:p>
    <w:bookmarkEnd w:id="122"/>
    <w:bookmarkStart w:name="z132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Зеленая, дома № 1, 4, 5, 6, 10, 11, 12, 13, 14, 15, 16, 20, 24, 26;</w:t>
      </w:r>
    </w:p>
    <w:bookmarkEnd w:id="123"/>
    <w:bookmarkStart w:name="z133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Иманжанова, дома № 1, 2, 3, 4, 5, 6, 8, 9, 11, 12, 13, 13а, 14, 15, 16, 18, 20, 21, 22, 23, 24, 27, 29, 31, 32, 34, 36, 36а, 43;</w:t>
      </w:r>
    </w:p>
    <w:bookmarkEnd w:id="124"/>
    <w:bookmarkStart w:name="z134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Кирзаводская, дома № 1, 3, 5, 7, 9, 11, 13, 15;</w:t>
      </w:r>
    </w:p>
    <w:bookmarkEnd w:id="125"/>
    <w:bookmarkStart w:name="z135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Майкутова, дома № 3, 5, 8, 10, 11, 13, 14, 15, 17, 19, 19а, 20, 21, 22, 24, 24а, 25, 26, 27, 29, 31, 33, 35, 39, 41, 41а, 46;</w:t>
      </w:r>
    </w:p>
    <w:bookmarkEnd w:id="126"/>
    <w:bookmarkStart w:name="z136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Майлина, дома № 1, 1а, 2, 2а, 3, 4, 4а, 5, 6, 7, 8, 8а, 9, 10, 11, 12, 14, 14а, 15, 16, 17, 18, 19, 21, 23, 25, 25а, 25б, 25в, 27, 28, 28а, 29, 30, 32, 34а, 35, 38, 38а, 39, 40, 41, 42, 43, 44, 46, 46а, 47, 54, 54а, 58, 62, 72, 73;</w:t>
      </w:r>
    </w:p>
    <w:bookmarkEnd w:id="127"/>
    <w:bookmarkStart w:name="z137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Новопролетная, дома № 2, 4, 6, 8, 10, 12, 14, 16;</w:t>
      </w:r>
    </w:p>
    <w:bookmarkEnd w:id="128"/>
    <w:bookmarkStart w:name="z138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Пархоменко, дома № 6, 7, 8, 9, 13, 15, 18, 20;</w:t>
      </w:r>
    </w:p>
    <w:bookmarkEnd w:id="129"/>
    <w:bookmarkStart w:name="z139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Песчаная, дома № 1, 2, 3, 4, 5, 6, 7, 9, 12, 13, 16, 17, 19, 21, 25, 27, 28, 31;</w:t>
      </w:r>
    </w:p>
    <w:bookmarkEnd w:id="130"/>
    <w:bookmarkStart w:name="z140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Поселковая, дома № 3, 4а, 5, 8, 13, 16, 20;</w:t>
      </w:r>
    </w:p>
    <w:bookmarkEnd w:id="131"/>
    <w:bookmarkStart w:name="z141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Пролетарская, дома № 6, 8, 10, 12, 16, 18, 19, 24, 26, 30, 34, 36, 38, 40, 42;</w:t>
      </w:r>
    </w:p>
    <w:bookmarkEnd w:id="132"/>
    <w:bookmarkStart w:name="z142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Сатпаева, дома № 64, 66, 70, 72, 74, 75, 77, 79, 81, 83, 85, 87, 89, 89a, 91, 93, 95, 101, 103, 105, 107, 109, 111, 113, 115, 117;</w:t>
      </w:r>
    </w:p>
    <w:bookmarkEnd w:id="133"/>
    <w:bookmarkStart w:name="z143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Сафронова, дома № 1, 2, 3, 5, 6а, 7, 8, 9, 10, 11, 12, 13, 14, 15, 17, 18, 19, 20, 21, 22, 23, 24, 26;</w:t>
      </w:r>
    </w:p>
    <w:bookmarkEnd w:id="134"/>
    <w:bookmarkStart w:name="z144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Степная, дома № 1, 2, 3, 5, 6, 8, 9, 10, 11, 12, 14, 15, 16, 17, 18, 19, 19а, 20, 21, 23, 24, 26, 27, 28, 29, 31, 33а, 34, 55;</w:t>
      </w:r>
    </w:p>
    <w:bookmarkEnd w:id="135"/>
    <w:bookmarkStart w:name="z145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Транспортная, дома № 1а, 2, 3, 4, 5, 6, 8, 9, 11, 12, 13, 14, 15, 16, 17, 20, 21, 24, 25, 26, 28, 30, 32;</w:t>
      </w:r>
    </w:p>
    <w:bookmarkEnd w:id="136"/>
    <w:bookmarkStart w:name="z146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Улытауская, дом № 2;</w:t>
      </w:r>
    </w:p>
    <w:bookmarkEnd w:id="137"/>
    <w:bookmarkStart w:name="z147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Холмецкого, дома № 94, 96, 98, 102, 104;</w:t>
      </w:r>
    </w:p>
    <w:bookmarkEnd w:id="138"/>
    <w:bookmarkStart w:name="z148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Шинтуринова, дома № 2, 3, 3а, 4, 5, 5а, 5в, 6, 7, 7б, 8, 8а, 8а/1, 8б, 9, 9б, 10б, 12, 13, 14, 16, 24, 25, 29;</w:t>
      </w:r>
    </w:p>
    <w:bookmarkEnd w:id="139"/>
    <w:bookmarkStart w:name="z149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Шолохова, дома № 1, 3, 5, 7, 8, 9, 10, 11, 12, 13, 14, 15, 16, 18, 19, 20, 20а, 21a, 22, 23, 25, 27, 27б, 28, 30, 30в, 31, 32, 33, 34, 35, 36, 37;</w:t>
      </w:r>
    </w:p>
    <w:bookmarkEnd w:id="140"/>
    <w:bookmarkStart w:name="z150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Щорса, дома № 1, 2, 3, 4, 6, 7, 9, 10, 12, 13, 14, 15а, 16, 17, 17a, 19, 20а, 21, 22, 22а, 23, 24, 24а, 25, 25а, 26, 27, 28, 29, 30, 31, 33, 35, 37, 41;</w:t>
      </w:r>
    </w:p>
    <w:bookmarkEnd w:id="141"/>
    <w:bookmarkStart w:name="z151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Потребительский кооператив Энергетик;</w:t>
      </w:r>
    </w:p>
    <w:bookmarkEnd w:id="142"/>
    <w:bookmarkStart w:name="z152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Потребительский кооператив Дачник.</w:t>
      </w:r>
    </w:p>
    <w:bookmarkEnd w:id="143"/>
    <w:bookmarkStart w:name="z153" w:id="1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217</w:t>
      </w:r>
    </w:p>
    <w:bookmarkEnd w:id="144"/>
    <w:bookmarkStart w:name="z154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коммунальное государственное учреждение "Общеобразовательная средняя школа № 13 отдела образования города Жезказгана", улица Гоголя , дом 9.</w:t>
      </w:r>
    </w:p>
    <w:bookmarkEnd w:id="145"/>
    <w:bookmarkStart w:name="z155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bookmarkEnd w:id="146"/>
    <w:bookmarkStart w:name="z156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Рабочий, дома № 3, 5, 22, 24;</w:t>
      </w:r>
    </w:p>
    <w:bookmarkEnd w:id="147"/>
    <w:bookmarkStart w:name="z157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Совхозный, дом № 5;</w:t>
      </w:r>
    </w:p>
    <w:bookmarkEnd w:id="148"/>
    <w:bookmarkStart w:name="z158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Целинный, дома № 4, 6, 8;</w:t>
      </w:r>
    </w:p>
    <w:bookmarkEnd w:id="149"/>
    <w:bookmarkStart w:name="z159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Абая, дома № 87, 87а, 89, 91, 93;</w:t>
      </w:r>
    </w:p>
    <w:bookmarkEnd w:id="150"/>
    <w:bookmarkStart w:name="z160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Абдирова, дома № 1, 3, 4, 5, 6, 7, 8, 9, 10, 12;</w:t>
      </w:r>
    </w:p>
    <w:bookmarkEnd w:id="151"/>
    <w:bookmarkStart w:name="z161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Аманжолова, дома № 31, 33, 35;</w:t>
      </w:r>
    </w:p>
    <w:bookmarkEnd w:id="152"/>
    <w:bookmarkStart w:name="z162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Гоголя, дома № 4, 6, 8, 10, 12, 14;</w:t>
      </w:r>
    </w:p>
    <w:bookmarkEnd w:id="153"/>
    <w:bookmarkStart w:name="z163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Жарокова, дома № 1, 2, 3, 4, 5, 6, 7;</w:t>
      </w:r>
    </w:p>
    <w:bookmarkEnd w:id="154"/>
    <w:bookmarkStart w:name="z164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Ломоносова, дома № 9, 10, 11, 12, 14, 16, 18;</w:t>
      </w:r>
    </w:p>
    <w:bookmarkEnd w:id="155"/>
    <w:bookmarkStart w:name="z165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Маметовой, дома № 1, 3, 4, 5, 6, 7, 8, 10;</w:t>
      </w:r>
    </w:p>
    <w:bookmarkEnd w:id="156"/>
    <w:bookmarkStart w:name="z166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Пугачева, дома № 4, 6, 8, 10, 12, 14, 18, 22, 23, 24, 30, 32, 34, 36;</w:t>
      </w:r>
    </w:p>
    <w:bookmarkEnd w:id="157"/>
    <w:bookmarkStart w:name="z167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Улытауская, дома № 30, 34, 42, 44, 48, 50, 52, 54, 56, 58, 60, 62, 66.</w:t>
      </w:r>
    </w:p>
    <w:bookmarkEnd w:id="158"/>
    <w:bookmarkStart w:name="z168" w:id="1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218</w:t>
      </w:r>
    </w:p>
    <w:bookmarkEnd w:id="159"/>
    <w:bookmarkStart w:name="z169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Центр: коммунальное государственное учреждение "Жезказганский колледж технологии и сервиса", улица Абая, дом 148. </w:t>
      </w:r>
    </w:p>
    <w:bookmarkEnd w:id="160"/>
    <w:bookmarkStart w:name="z170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bookmarkEnd w:id="161"/>
    <w:bookmarkStart w:name="z171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Абая, дома № 95, 95а, 97, 99, 142, 146, 148;</w:t>
      </w:r>
    </w:p>
    <w:bookmarkEnd w:id="162"/>
    <w:bookmarkStart w:name="z172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Сарыарка, дома № 2, 4, 6, 8, 12, 14, 16, 18, 20, 32, 50, 54, 56, 58;</w:t>
      </w:r>
    </w:p>
    <w:bookmarkEnd w:id="163"/>
    <w:bookmarkStart w:name="z173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Шашубая, дом 25.</w:t>
      </w:r>
    </w:p>
    <w:bookmarkEnd w:id="164"/>
    <w:bookmarkStart w:name="z174" w:id="1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219</w:t>
      </w:r>
    </w:p>
    <w:bookmarkEnd w:id="165"/>
    <w:bookmarkStart w:name="z175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Центр: коммунальное государственное учреждение "Горно-металлургический колледж", улица Абая, дом 75. </w:t>
      </w:r>
    </w:p>
    <w:bookmarkEnd w:id="166"/>
    <w:bookmarkStart w:name="z176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bookmarkEnd w:id="167"/>
    <w:bookmarkStart w:name="z177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Абая, дома № 73а, 75, 79, 81, 81а, 83, 85, 86, 88, 94, 100, 106, 110, 116, 120, 126, 128, 130;</w:t>
      </w:r>
    </w:p>
    <w:bookmarkEnd w:id="168"/>
    <w:bookmarkStart w:name="z178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Абдирова, дома № 11, 13, 14, 14б, 15, 16, 18, 19, 20, 21, 22, 23, 24, 26, 27, 27а, 28, 29, 30, 31, 32, 33, 34, 35, 36, 37, 38, 39, 40, 41, 42, 43, 44, 45, 46, 48, 49, 50, 51, 52, 53, 54, 55, 56, 57, 58, 59, 60, 61;</w:t>
      </w:r>
    </w:p>
    <w:bookmarkEnd w:id="169"/>
    <w:bookmarkStart w:name="z179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Асатова, дома № 1, 2, 3, 4, 5, 6, 7, 8, 10, 11, 12, 13, 13а, 14, 15, 16, 17, 18, 19, 20, 21, 22, 23, 24, 25;</w:t>
      </w:r>
    </w:p>
    <w:bookmarkEnd w:id="170"/>
    <w:bookmarkStart w:name="z180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Асылбекова, дома № 57, 61, 63, 65, 67, 69, 81, 89/1, 93, 95, 97, 97/1, 97/2;</w:t>
      </w:r>
    </w:p>
    <w:bookmarkEnd w:id="171"/>
    <w:bookmarkStart w:name="z181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Байконурова, дома № 33, 35, 37, 39, 41, 43, 45, 49, 51, 53, 55, 57, 59, 61, 63, 65, 67, 69, 71, 73, 75, 77, 79;</w:t>
      </w:r>
    </w:p>
    <w:bookmarkEnd w:id="172"/>
    <w:bookmarkStart w:name="z182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Жангельдина, дома № 28, 29, 30, 31, 32, 32а, 33, 34, 34а, 35, 36, 37, 37а, 38, 39, 40, 42, 43, 44, 45, 47, 48, 49, 50, 51, 52, 53, 54, 55, 57, 59, 60, 61, 62, 63, 64, 65, 66, 67, 68, 69, 70, 71, 72, 73;</w:t>
      </w:r>
    </w:p>
    <w:bookmarkEnd w:id="173"/>
    <w:bookmarkStart w:name="z183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Заслонова, дом № 2;</w:t>
      </w:r>
    </w:p>
    <w:bookmarkEnd w:id="174"/>
    <w:bookmarkStart w:name="z184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Курмангазы, дома № 25, 26, 27, 28, 29, 30, 31, 32, 33, 34, 35, 36, 38, 40;</w:t>
      </w:r>
    </w:p>
    <w:bookmarkEnd w:id="175"/>
    <w:bookmarkStart w:name="z185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Маметовой, дома № 11, 12, 14, 15, 16, 17, 18, 19, 20, 21, 22, 23, 25, 26, 27, 28, 28а, 29, 31, 32, 34, 36, 38, 40, 42, 44, 46, 50, 52, 54, 56, 58, 60, 62;</w:t>
      </w:r>
    </w:p>
    <w:bookmarkEnd w:id="176"/>
    <w:bookmarkStart w:name="z186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Молдагуловой, дома № 13, 15, 16, 18, 19, 20, 21, 22, 25, 27, 28, 29, 30, 30а, 31, 32, 33, 34, 35, 36, 37, 38, 39, 40, 41, 42, 44;</w:t>
      </w:r>
    </w:p>
    <w:bookmarkEnd w:id="177"/>
    <w:bookmarkStart w:name="z187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Орджоникидзе, дома № 1, 2, 5, 6, 7, 8, 9, 10, 11, 12, 13, 14, 15, 16;</w:t>
      </w:r>
    </w:p>
    <w:bookmarkEnd w:id="178"/>
    <w:bookmarkStart w:name="z188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Панфилова, дома № 16, 16а, 18, 18а, 20, 20а, 22, 24, 25, 26, 27, 27а, 28, 29, 30, 31, 32, 33, 34, 35, 36, 37, 38, 39, 40, 41, 42, 43, 44, 45, 46, 48, 49, 50, 51, 53, 53а, 54, 55, 56, 57, 58, 59, 61, 63, 65;</w:t>
      </w:r>
    </w:p>
    <w:bookmarkEnd w:id="179"/>
    <w:bookmarkStart w:name="z189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Шевченко, дом 43.</w:t>
      </w:r>
    </w:p>
    <w:bookmarkEnd w:id="180"/>
    <w:bookmarkStart w:name="z190" w:id="1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220</w:t>
      </w:r>
    </w:p>
    <w:bookmarkEnd w:id="181"/>
    <w:bookmarkStart w:name="z191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коммунальное государственное учреждение "Жезказганский гуманитарный колледж", улица Гагарина, дом 74.</w:t>
      </w:r>
    </w:p>
    <w:bookmarkEnd w:id="182"/>
    <w:bookmarkStart w:name="z192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bookmarkEnd w:id="183"/>
    <w:bookmarkStart w:name="z193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Абая, дом 92;</w:t>
      </w:r>
    </w:p>
    <w:bookmarkEnd w:id="184"/>
    <w:bookmarkStart w:name="z194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Абдирова, дома № 62, 63, 64, 65, 66, 67, 68, 69, 70, 71, 72, 73, 74, 75, 77;</w:t>
      </w:r>
    </w:p>
    <w:bookmarkEnd w:id="185"/>
    <w:bookmarkStart w:name="z195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Асылбекова, дома № 56, 58, 60, 84, 86, 88, 88/1, 88/2, 90, 92, 94, 98;</w:t>
      </w:r>
    </w:p>
    <w:bookmarkEnd w:id="186"/>
    <w:bookmarkStart w:name="z196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Байконурова, дома № 64, 66, 68, 70, 72, 74, 76, 78, 80, 81, 82, 83, 84, 85, 86, 87, 88, 89, 90, 91, 92, 93, 94, 95, 96, 97, 97а, 98, 99, 100, 101, 102, 103, 105, 107, 109, 111, 113, 115, 117, 119, 121;</w:t>
      </w:r>
    </w:p>
    <w:bookmarkEnd w:id="187"/>
    <w:bookmarkStart w:name="z197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Гагарина, дома № 66, 68, 70, 72, 72/2, 72/4, 76, 78, 80, 80а, 82;</w:t>
      </w:r>
    </w:p>
    <w:bookmarkEnd w:id="188"/>
    <w:bookmarkStart w:name="z198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Есенова, дома № 1, 2, 3, 4, 5, 6, 7, 8, 9, 10, 11, 12, 13, 14, 15, 16, 17, 19, 21, 22, 23, 24, 25, 26, 27, 28, 29, 30, 31, 32, 33, 34, 36, 37, 38, 40;</w:t>
      </w:r>
    </w:p>
    <w:bookmarkEnd w:id="189"/>
    <w:bookmarkStart w:name="z199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Жангельдина, дома № 74, 75, 76, 77, 78, 80, 81, 82, 83, 84, 85, 86, 88, 90;</w:t>
      </w:r>
    </w:p>
    <w:bookmarkEnd w:id="190"/>
    <w:bookmarkStart w:name="z200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Мамажанова, дома № 1, 3, 4, 5, 6, 6б, 7, 8, 9, 10, 11, 12, 13, 15, 15а, 16, 17, 18, 20, 21, 22, 23, 23а, 24, 25, 26, 27, 28, 29, 30, 31, 32, 33, 34, 36, 38, 39;</w:t>
      </w:r>
    </w:p>
    <w:bookmarkEnd w:id="191"/>
    <w:bookmarkStart w:name="z201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Маметовой, дома № 43, 64, 66, 68, 70, 72, 74, 76;</w:t>
      </w:r>
    </w:p>
    <w:bookmarkEnd w:id="192"/>
    <w:bookmarkStart w:name="z202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Орджоникидзе, дома № 17, 18, 19, 22, 23, 24, 25, 26, 27, 28, 29, 30, 31, 32, 33, 34, 35, 36, 37, 38, 39, 40, 41, 42, 43, 44, 45, 46, 47, 48, 49, 50, 51, 52, 54, 56;</w:t>
      </w:r>
    </w:p>
    <w:bookmarkEnd w:id="193"/>
    <w:bookmarkStart w:name="z203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Панфилова, дома № 60, 62, 64, 66, 68, 69, 69а, 70, 71, 72, 73, 74, 75, 76, 76а, 77, 78, 79, 80, 81, 82, 83, 84, 85, 86, 87, 88, 89, 90, 91, 92, 93, 94, 95, 96, 97, 99, 100;</w:t>
      </w:r>
    </w:p>
    <w:bookmarkEnd w:id="194"/>
    <w:bookmarkStart w:name="z204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Шевченко, дома № 49, 51, 53, 55, 57, 59, 61, 63, 65, 69, 71, 75, 77, 79, 81, 83, 85, 87, 91.</w:t>
      </w:r>
    </w:p>
    <w:bookmarkEnd w:id="195"/>
    <w:bookmarkStart w:name="z205" w:id="1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221</w:t>
      </w:r>
    </w:p>
    <w:bookmarkEnd w:id="196"/>
    <w:bookmarkStart w:name="z206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Центр: товарищество с ограниченной ответственностью "Экоэлектро", улица Сарыарка, дом 82. </w:t>
      </w:r>
    </w:p>
    <w:bookmarkEnd w:id="197"/>
    <w:bookmarkStart w:name="z207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bookmarkEnd w:id="198"/>
    <w:bookmarkStart w:name="z208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Бебеля, дома № 1, 3, 4, 5, 6, 7, 8, 10;</w:t>
      </w:r>
    </w:p>
    <w:bookmarkEnd w:id="199"/>
    <w:bookmarkStart w:name="z209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Глинки, дома № 1, 3, 4, 5, 6, 7, 8, 10;</w:t>
      </w:r>
    </w:p>
    <w:bookmarkEnd w:id="200"/>
    <w:bookmarkStart w:name="z210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Ермекова, дома № 35, 36, 37, 38, 39, 40, 41, 42, 43, 44, 45, 46, 47, 48, 49, 50, 51, 52, 53, 54, 56, 58, 60, 62, 64;</w:t>
      </w:r>
    </w:p>
    <w:bookmarkEnd w:id="201"/>
    <w:bookmarkStart w:name="z211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Костен-Кол сай, дома № 1, 3, 5, 9, 10, 11, 12;</w:t>
      </w:r>
    </w:p>
    <w:bookmarkEnd w:id="202"/>
    <w:bookmarkStart w:name="z212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Крупской, дома № 3, 4, 5, 6, 7, 8, 9, 10;</w:t>
      </w:r>
    </w:p>
    <w:bookmarkEnd w:id="203"/>
    <w:bookmarkStart w:name="z213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Кутузова, дома № 3, 4, 5, 6, 7, 8, 9, 10, 12;</w:t>
      </w:r>
    </w:p>
    <w:bookmarkEnd w:id="204"/>
    <w:bookmarkStart w:name="z214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Макаренко, дома № 3, 4, 5, 6, 7, 8, 9, 10;</w:t>
      </w:r>
    </w:p>
    <w:bookmarkEnd w:id="205"/>
    <w:bookmarkStart w:name="z215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Момышулы (поселок Рыбачий), дома № 1, 3, 4, 5, 6, 7, 9;</w:t>
      </w:r>
    </w:p>
    <w:bookmarkEnd w:id="206"/>
    <w:bookmarkStart w:name="z216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Мочалова, дома № 1, 2, 4, 5, 7, 9, 10, 11, 12, 14, 16;</w:t>
      </w:r>
    </w:p>
    <w:bookmarkEnd w:id="207"/>
    <w:bookmarkStart w:name="z217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Пионерская, дома №1, 2, 3, 4, 6, 7, 7а, 8, 9, 10, 11, 13, 15, 17, 21, 27, 32, 36;</w:t>
      </w:r>
    </w:p>
    <w:bookmarkEnd w:id="208"/>
    <w:bookmarkStart w:name="z218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Плеханова, дома № 2, 5, 7, 8, 9, 10, 11, 12, 14;</w:t>
      </w:r>
    </w:p>
    <w:bookmarkEnd w:id="209"/>
    <w:bookmarkStart w:name="z219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Репина, дома № 1, 4, 7, 9, 10, 11, 12, 13, 14, 16;</w:t>
      </w:r>
    </w:p>
    <w:bookmarkEnd w:id="210"/>
    <w:bookmarkStart w:name="z220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Сарыарка, дома № 60, 62, 64, 66, 68, 70, 72, 74, 76;</w:t>
      </w:r>
    </w:p>
    <w:bookmarkEnd w:id="211"/>
    <w:bookmarkStart w:name="z221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Тохтарова, дома № 1, 2, 3, 4, 9, 10, 11, 12, 14, 15, 16;</w:t>
      </w:r>
    </w:p>
    <w:bookmarkEnd w:id="212"/>
    <w:bookmarkStart w:name="z222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Толстого, дома № 3, 4, 6, 8, 10;</w:t>
      </w:r>
    </w:p>
    <w:bookmarkEnd w:id="213"/>
    <w:bookmarkStart w:name="z223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Шарипова, дома № 3, 4, 5, 6, 7, 8, 9, 10.</w:t>
      </w:r>
    </w:p>
    <w:bookmarkEnd w:id="214"/>
    <w:bookmarkStart w:name="z224" w:id="2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222</w:t>
      </w:r>
    </w:p>
    <w:bookmarkEnd w:id="215"/>
    <w:bookmarkStart w:name="z225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Центр: коммунальное государственное учреждение "Общеобразовательная средняя школа № 9 отдела образования города Жезказгана", улица Ержанова, дом 11. </w:t>
      </w:r>
    </w:p>
    <w:bookmarkEnd w:id="216"/>
    <w:bookmarkStart w:name="z226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bookmarkEnd w:id="217"/>
    <w:bookmarkStart w:name="z227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Букурова, дома № 70, 72;</w:t>
      </w:r>
    </w:p>
    <w:bookmarkEnd w:id="218"/>
    <w:bookmarkStart w:name="z228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Агыбая, дома № 2, 3, 4, 6, 8, 10, 14, 14а;</w:t>
      </w:r>
    </w:p>
    <w:bookmarkEnd w:id="219"/>
    <w:bookmarkStart w:name="z229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Балочная, дома № 1, 3, 5, 7, 9, 11, 13, 15, 17, 19, 21, 23, 25, 27, 29, 31, 33, 35, 37, 41, 43;</w:t>
      </w:r>
    </w:p>
    <w:bookmarkEnd w:id="220"/>
    <w:bookmarkStart w:name="z230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Бокейханова, дома № 1, 1а, 1б, 2, 3, 4, 5, 6, 7, 8, 8а, 9, 10, 11, 12, 13, 14, 15, 16, 17, 18, 19, 21, 22, 23, 24, 26, 28, 30, 32, 34;</w:t>
      </w:r>
    </w:p>
    <w:bookmarkEnd w:id="221"/>
    <w:bookmarkStart w:name="z231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Болмана, дома № 28, 29, 31, 32, 34, 35, 36, 37, 39, 40, 41, 42, 43, 44, 45, 46, 47, 48, 49, 50, 52, 53, 54, 55, 56, 57, 58, 59, 60, 61, 62, 63, 64, 67, 68, 70, 71, 72, 74, 75, 76, 77;</w:t>
      </w:r>
    </w:p>
    <w:bookmarkEnd w:id="222"/>
    <w:bookmarkStart w:name="z232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Ержанова, дома № 1, 2, 3, 4, 5, 6, 7, 9, 11;</w:t>
      </w:r>
    </w:p>
    <w:bookmarkEnd w:id="223"/>
    <w:bookmarkStart w:name="z233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Ермекова, дома № 3, 4, 5, 7, 8, 9, 10, 12, 15, 16, 17, 19, 21, 22, 24, 25, 27, 28, 29, 32, 34;</w:t>
      </w:r>
    </w:p>
    <w:bookmarkEnd w:id="224"/>
    <w:bookmarkStart w:name="z234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Жанайдара, дома № 1, 2, 3, 4, 5, 6, 7, 8, 9, 10, 11, 12, 13, 14, 15, 16, 17, 18, 19, 20, 21, 22, 23, 24, 25, 27, 27а, 29, 30, 31, 32, 33, 34, 35, 36, 37, 38, 39, 40, 42;</w:t>
      </w:r>
    </w:p>
    <w:bookmarkEnd w:id="225"/>
    <w:bookmarkStart w:name="z235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Жанибекова, дома № 3, 5, 6, 8, 11, 13;</w:t>
      </w:r>
    </w:p>
    <w:bookmarkEnd w:id="226"/>
    <w:bookmarkStart w:name="z236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Жездинская, дома № 1, 2, 3, 4, 6, 8, 9, 10, 12, 14, 15, 16, 18, 20, 21, 22, 24, 25, 26, 27, 28, 29, 30, 31, 32, 33, 34, 35, 36, 37, 38, 39, 40, 41, 43, 45, 47, 49, 51, 53, 55, 59, 61, 63, 65;</w:t>
      </w:r>
    </w:p>
    <w:bookmarkEnd w:id="227"/>
    <w:bookmarkStart w:name="z237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Интернациональная, дома № 1, 1а, 2, 3, 4, 5, 6, 7, 8, 9, 10, 11, 12, 13, 14, 16, 17, 18, 19, 21, 22, 23, 24, 27, 29, 31, 32, 33, 34, 35, 36;</w:t>
      </w:r>
    </w:p>
    <w:bookmarkEnd w:id="228"/>
    <w:bookmarkStart w:name="z238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Кенгирская, дома № 1, 2, 3, 4, 5, 6, 7, 8, 9, 10, 11, 12, 13, 14, 15, 16, 17, 18, 18а, 22, 23, 24;</w:t>
      </w:r>
    </w:p>
    <w:bookmarkEnd w:id="229"/>
    <w:bookmarkStart w:name="z239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Кожабая, дома № 1, 2, 3, 4, 5, 6, 7, 8, 9, 10, 10а, 11, 12, 13, 14, 15, 16, 17, 18, 19, 20, 21, 21а, 22, 23, 24, 25, 26, 27, 28, 29, 30, 31, 32, 33, 49, 51, 53, 57;</w:t>
      </w:r>
    </w:p>
    <w:bookmarkEnd w:id="230"/>
    <w:bookmarkStart w:name="z240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Муканова, дома № 1, 4, 5, 12, 16, 22, 24;</w:t>
      </w:r>
    </w:p>
    <w:bookmarkEnd w:id="231"/>
    <w:bookmarkStart w:name="z241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Муратбаева, дома № 1, 2, 3, 4, 5, 7, 8, 9, 11, 12, 13, 14, 15, 16, 18, 19, 21, 23, 24, 25, 26, 27, 28, 29, 30, 31, 32, 33, 34, 36, 38;</w:t>
      </w:r>
    </w:p>
    <w:bookmarkEnd w:id="232"/>
    <w:bookmarkStart w:name="z242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Нуржанова, дома № 2, 9, 10, 11, 13, 15, 17, 19, 21, 23, 25, 27, 29;</w:t>
      </w:r>
    </w:p>
    <w:bookmarkEnd w:id="233"/>
    <w:bookmarkStart w:name="z243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Первомайская, дома № 3, 5, 9, 11;</w:t>
      </w:r>
    </w:p>
    <w:bookmarkEnd w:id="234"/>
    <w:bookmarkStart w:name="z244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Тайжана, дома № 29, 30, 31, 32, 33, 34, 35, 36, 37, 38, 39, 40, 41, 42, 43, 44, 45, 46, 47, 48, 49, 50, 51, 52, 53, 54, 55, 56, 57, 58, 59, 60, 62, 63, 64, 67, 70, 71, 72, 73, 74, 75;</w:t>
      </w:r>
    </w:p>
    <w:bookmarkEnd w:id="235"/>
    <w:bookmarkStart w:name="z245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Толебаева, дома № 5б, 28, 29, 30, 31, 32, 33, 34, 35, 36, 37, 38, 39, 40, 41, 43, 44, 45, 46, 47, 49, 50, 51, 52, 54, 56, 58, 60, 62, 64, 66, 68, 70, 72, 74, 76;</w:t>
      </w:r>
    </w:p>
    <w:bookmarkEnd w:id="236"/>
    <w:bookmarkStart w:name="z246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Шашубая, дома № 1, 2, 3, 4, 5, 6, 8, 9, 10, 11, 12, 13, 15, 17, 18, 19, 20, 21, 22, 23, 24, 27, 28, 29, 30, 31, 32, 33, 34, 35, 36, 37, 38, 40, 41, 42,44.</w:t>
      </w:r>
    </w:p>
    <w:bookmarkEnd w:id="237"/>
    <w:bookmarkStart w:name="z247" w:id="2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223</w:t>
      </w:r>
    </w:p>
    <w:bookmarkEnd w:id="238"/>
    <w:bookmarkStart w:name="z248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коммунальное государственное учреждение "Общеобразовательная средняя школа № 9 отдела образования города Жезказгана", улица Ержанова , дом 11.</w:t>
      </w:r>
    </w:p>
    <w:bookmarkEnd w:id="239"/>
    <w:bookmarkStart w:name="z249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Границы: </w:t>
      </w:r>
    </w:p>
    <w:bookmarkEnd w:id="240"/>
    <w:bookmarkStart w:name="z250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Букурова, дома № 1, 2, 3, 4, 5, 6, 7, 8, 9, 10, 11, 12, 13, 14, 15, 16, 17, 18, 19, 20, 21, 22, 23, 24, 25, 26, 27, 28, 29, 30, 31, 32, 33, 34, 35, 36, 38, 39, 40, 42, 43, 44, 45, 46, 47, 48, 49, 50, 52, 53, 55, 56, 57, 58, 59, 60, 61, 62, 63, 67, 69, 92, 96;</w:t>
      </w:r>
    </w:p>
    <w:bookmarkEnd w:id="241"/>
    <w:bookmarkStart w:name="z251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Айманова, дома № 1, 2, 3, 4, 5, 6, 7, 8, 9, 10, 11, 12, 13, 14, 15, 16, 17, 18, 19, 20, 21, 22, 23, 24, 25, 26, 27, 28, 29, 30, 31, 32, 34, 35, 35а, 36, 37, 38, 39, 40, 41, 42, 43, 44, 45, 46, 47, 48, 49, 50;</w:t>
      </w:r>
    </w:p>
    <w:bookmarkEnd w:id="242"/>
    <w:bookmarkStart w:name="z252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Болмана, дома № 1, 2, 3, 4, 5, 6, 7, 9, 10, 11, 12, 13, 14, 15, 16, 17, 18, 19, 20, 21, 22, 23, 24, 25, 26;</w:t>
      </w:r>
    </w:p>
    <w:bookmarkEnd w:id="243"/>
    <w:bookmarkStart w:name="z253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Букурова, дома № 1, 3, 4, 5, 6, 8, 9, 11, 12, 14, 15, 16, 17, 19, 20, 21, 22, 23, 24, 25, 26, 29, 30, 31, 32, 33, 34, 35, 36, 38, 39, 42, 43, 45, 46, 47, 48, 49, 50, 53, 55, 56, 57, 58, 59, 60, 61, 62, 63, 67, 69, 70, 72;</w:t>
      </w:r>
    </w:p>
    <w:bookmarkEnd w:id="244"/>
    <w:bookmarkStart w:name="z254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Булкышева, дома № 1, 3, 4, 4а, 5, 7, 9, 10, 11, 12, 13, 15, 16, 17, 19, 21, 22, 25, 26, 27, 28, 30, 31, 33, 34, 35, 40, 45, 46, 48;</w:t>
      </w:r>
    </w:p>
    <w:bookmarkEnd w:id="245"/>
    <w:bookmarkStart w:name="z255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Жубанова, дома № 2, 3, 4, 5, 6, 7, 8, 9, 10, 11, 12, 13, 14, 15, 16, 17, 18, 19, 20, 21, 22, 23, 24, 26, 27, 28, 29, 30, 31, 32, 33, 34, 35, 36, 37, 38, 39, 40, 41, 42, 43, 44, 45, 46, 48, 49, 51, 52, 54, 55, 56, 57, 58, 59, 60, 61, 62, 63, 64, 65, 67, 69, 75, 76, 77, 78, 79;</w:t>
      </w:r>
    </w:p>
    <w:bookmarkEnd w:id="246"/>
    <w:bookmarkStart w:name="z256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Казыбековых, дома № 1, 2, 3, 4, 5, 6, 7, 8, 9, 10, 11, 13, 14, 15, 16, 17, 18, 19, 20, 21, 22, 23, 24, 25, 26, 28, 29, 30, 31, 32, 32а, 33, 34, 35, 36, 37, 38, 39, 40, 41, 42, 43, 44, 46, 47, 48, 49, 50, 53, 55, 56, 57, 59, 61, 67;</w:t>
      </w:r>
    </w:p>
    <w:bookmarkEnd w:id="247"/>
    <w:bookmarkStart w:name="z257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Кошкарбаева, дома № 1, 3, 9, 11, 13, 15, 19, 21, 27, 33, 35, 39, 45;</w:t>
      </w:r>
    </w:p>
    <w:bookmarkEnd w:id="248"/>
    <w:bookmarkStart w:name="z258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Кусаинова, дома № 3, 5, 6, 9, 11, 12, 13, 15, 17, 19, 21, 23, 24, 27, 29, 31, 33, 33а, 34, 35, 36, 37, 38, 39, 40, 41, 43, 44, 45, 46, 47, 48, 49;</w:t>
      </w:r>
    </w:p>
    <w:bookmarkEnd w:id="249"/>
    <w:bookmarkStart w:name="z259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Муканова, дома № 21, 25, 27, 28, 29, 31, 32, 34, 40, 42, 44, 50;</w:t>
      </w:r>
    </w:p>
    <w:bookmarkEnd w:id="250"/>
    <w:bookmarkStart w:name="z260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Нуржанова, дома № 22, 24, 26, 30, 31, 33, 34, 35, 36, 37, 39, 40, 41, 42, 43, 44, 47, 49, 51, 55, 57, 59, 63;</w:t>
      </w:r>
    </w:p>
    <w:bookmarkEnd w:id="251"/>
    <w:bookmarkStart w:name="z261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Первомайская, дома № 10, 12;</w:t>
      </w:r>
    </w:p>
    <w:bookmarkEnd w:id="252"/>
    <w:bookmarkStart w:name="z262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Сары-Тока, дома № 1, 2, 3, 4, 5, 6, 7, 8, 9, 10, 11, 12, 13, 15, 16, 17, 18, 19, 20, 21, 22, 23, 24, 25, 26, 27, 29, 30, 31, 32, 33, 34, 35, 36, 37, 38, 39, 40, 41, 42, 43, 44, 45, 46, 47, 48, 49, 50, 52, 55, 56, 57, 58, 60, 63, 64, 65, 67, 68, 69, 70, 72, 76, 77, 78, 80;</w:t>
      </w:r>
    </w:p>
    <w:bookmarkEnd w:id="253"/>
    <w:bookmarkStart w:name="z263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Тайжана, дома № 3, 5, 6, 7, 8, 9, 10, 11, 12, 13, 14, 15, 16, 17, 18, 19, 21, 22, 23, 24, 25, 26, 28, 61, 69;</w:t>
      </w:r>
    </w:p>
    <w:bookmarkEnd w:id="254"/>
    <w:bookmarkStart w:name="z264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Толебаева, дома № 1, 3, 4, 5, 6, 7, 8, 9, 10, 11, 12, 13, 14, 15, 16, 18, 19, 20, 21, 22, 23, 24, 25, 26.</w:t>
      </w:r>
    </w:p>
    <w:bookmarkEnd w:id="255"/>
    <w:bookmarkStart w:name="z265" w:id="2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224</w:t>
      </w:r>
    </w:p>
    <w:bookmarkEnd w:id="256"/>
    <w:bookmarkStart w:name="z266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Центр:коммунальное государственное учреждение "Общеобразовательная средняя школа № 10 отдела образования города Жезказгана", улица Маргулана, дом 50.</w:t>
      </w:r>
    </w:p>
    <w:bookmarkEnd w:id="257"/>
    <w:bookmarkStart w:name="z267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bookmarkEnd w:id="258"/>
    <w:bookmarkStart w:name="z268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Аманбай батыра, дома № 1, 2, 3, 4, 5, 6, 7, 8, 9, 10, 11, 12, 12а, 13, 14, 15, 15а, 16, 17, 18, 19, 20, 21, 22, 23, 24, 25, 26, 27, 28, 29;</w:t>
      </w:r>
    </w:p>
    <w:bookmarkEnd w:id="259"/>
    <w:bookmarkStart w:name="z269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Амангельды, дома № 6, 10,12, 14, 16, 20, 21, 22, 23, 24, 25, 27, 29, 36, 38, 50, 56, 57, 71, 72, 73, 74, 76, 78, 80, 82, 84, 86, 88, 90, 92, 94, 96, 97, 98, 102, 104;</w:t>
      </w:r>
    </w:p>
    <w:bookmarkEnd w:id="260"/>
    <w:bookmarkStart w:name="z270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Ауэзова, дом 27;</w:t>
      </w:r>
    </w:p>
    <w:bookmarkEnd w:id="261"/>
    <w:bookmarkStart w:name="z271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Валиханова, дома № 1, 3, 4, 4а, 6, 6а, 8, 9, 11, 13, 15, 16, 17, 18, 20, 21, 22, 23, 25а, 30, 33, 34, 38, 39, 40, 42, 43, 44, 45, 46, 47, 48, 49, 50, 51, 52, 53, 54, 55, 56, 57, 58, 59, 60, 61, 62, 65, 67;</w:t>
      </w:r>
    </w:p>
    <w:bookmarkEnd w:id="262"/>
    <w:bookmarkStart w:name="z272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Жамбыла, дома № 1, 6, 9, 12, 13, 17, 18, 20, 21, 22, 23, 24, 25, 26, 27, 28, 28а, 29, 30а, 31, 31а, 32, 33, 34, 35, 36, 37, 38, 39, 40, 41, 42, 43, 44, 45, 46, 47, 49, 56, 57, 61, 63, 65, 66, 67, 68, 69, 71, 72, 73, 74, 75, 77, 78, 79, 80, 82, 84, 85, 86, 86а, 88, 90, 92;</w:t>
      </w:r>
    </w:p>
    <w:bookmarkEnd w:id="263"/>
    <w:bookmarkStart w:name="z273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Жусупова, дома № 3, 4, 5, 6, 7, 8, 9, 10, 13, 17, 23, 27, 31, 35, 39, 41, 42, 45, 55;</w:t>
      </w:r>
    </w:p>
    <w:bookmarkEnd w:id="264"/>
    <w:bookmarkStart w:name="z274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Исаева, дома № 3, 4, 5, 6, 7, 8, 9, 10, 16, 26, 28, 39, 44, 53, 57, 59, 67, 69, 139, 149;</w:t>
      </w:r>
    </w:p>
    <w:bookmarkEnd w:id="265"/>
    <w:bookmarkStart w:name="z275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Казакбаева, дома № 5, 5а, 18, 21а, 62;</w:t>
      </w:r>
    </w:p>
    <w:bookmarkEnd w:id="266"/>
    <w:bookmarkStart w:name="z276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Казанбаева, дома № 1, 2, 3, 4, 5, 5а, 6, 7, 9, 10, 11, 12, 13, 14, 15, 17, 18, 19, 20, 21, 22, 23, 24, 25, 26, 28, 30, 31, 32, 33, 34, 35, 37, 38, 40, 41, 43, 45, 46, 47, 48, 49, 51, 53, 55, 57, 59, 60, 61, 62, 67, 71, 103;</w:t>
      </w:r>
    </w:p>
    <w:bookmarkEnd w:id="267"/>
    <w:bookmarkStart w:name="z277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Маргулана, дома № 9, 11, 13, 15, 17, 19, 21, 23, 25, 26, 27, 28, 29, 31, 33, 35, 37, 39, 41, 42, 45, 47, 48, 49, 51, 53, 55, 57, 58, 59, 61, 63, 65, 67, 69, 71, 72, 73, 74, 75, 76, 77, 78, 79, 81, 83, 85, 87, 89, 91, 93, 95, 97, 98а, 99, 100, 101, 102а, 103, 105, 106, 107, 108, 109, 110, 111, 113, 117;</w:t>
      </w:r>
    </w:p>
    <w:bookmarkEnd w:id="268"/>
    <w:bookmarkStart w:name="z278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Металлургов, дома № 3, 17, 19, 21, 25, 26, 30, 32, 33, 34, 35а, 36, 38, 38а, 39, 40, 40а, 41, 42, 45, 46, 47, 48, 49, 50, 51, 52, 52а, 54, 55, 56, 57, 58, 59, 60, 61, 62, 64, 65, 66, 67, 68, 70, 72, 73, 75, 77, 79, 81, 83, 85, 87, 89, 91, 93, 95, 97, 99, 101, 103;</w:t>
      </w:r>
    </w:p>
    <w:bookmarkEnd w:id="269"/>
    <w:bookmarkStart w:name="z279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Молодежная, дома № 14, 16, 19, 20, 21, 24, 26, 28, 30, 35, 36, 37, 45;</w:t>
      </w:r>
    </w:p>
    <w:bookmarkEnd w:id="270"/>
    <w:bookmarkStart w:name="z280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Нурпеисовой, дома № 1, 2, 3, 4, 6, 7, 8/1, 9, 10а, 11, 12, 13, 14, 15, 16, 17, 18, 20, 21, 22а, 23, 24, 27, 29б, 31, 36, 36а, 38, 41, 43, 47, 49, 52, 53, 54, 55, 58, 59, 60, 61, 62, 63, 65, 66, 67, 68, 69, 70, 71, 72, 73, 75, 76, 77, 78, 79, 80, 81, 82, 83, 84;</w:t>
      </w:r>
    </w:p>
    <w:bookmarkEnd w:id="271"/>
    <w:bookmarkStart w:name="z281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Сейфуллина (91,92,93), дома № 16, 37, 52;</w:t>
      </w:r>
    </w:p>
    <w:bookmarkEnd w:id="272"/>
    <w:bookmarkStart w:name="z282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Тусупбекова, дома № 2, 4, 6, 7, 8, 10, 11, 12, 13, 14, 15, 16, 17, 18, 19, 20, 21, 22, 23, 24, 26, 28, 30, 32, 34, 36, 37, 38, 39, 40, 41, 42, 43, 44, 45, 46, 47, 48, 49, 50, 52, 54, 56, 58, 60, 62, 64, 65, 66, 68, 70.</w:t>
      </w:r>
    </w:p>
    <w:bookmarkEnd w:id="273"/>
    <w:bookmarkStart w:name="z283" w:id="2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225</w:t>
      </w:r>
    </w:p>
    <w:bookmarkEnd w:id="274"/>
    <w:bookmarkStart w:name="z284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Центр: коммунальное государственное предприятие "Центральная больница города Жезказган", улица Иманжана, дом 11. </w:t>
      </w:r>
    </w:p>
    <w:bookmarkEnd w:id="275"/>
    <w:bookmarkStart w:name="z285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bookmarkEnd w:id="276"/>
    <w:bookmarkStart w:name="z286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жилые здания товарищества с ограниченной ответственностью "Медицинский центр Жезказган";</w:t>
      </w:r>
    </w:p>
    <w:bookmarkEnd w:id="277"/>
    <w:bookmarkStart w:name="z287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Казахстанский, дома № 4, 6, 8, 10, 12, 20;</w:t>
      </w:r>
    </w:p>
    <w:bookmarkEnd w:id="278"/>
    <w:bookmarkStart w:name="z288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Алашахана, дом № 34, 34а, 34б 34в;</w:t>
      </w:r>
    </w:p>
    <w:bookmarkEnd w:id="279"/>
    <w:bookmarkStart w:name="z289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Белинского, дома № 1, 2, 3, 4, 5, 6, 7, 8, 9, 10, 12, 13, 14, 15, 16, 17, 18, 19, 21, 22, 23, 24, 26, 28, 34, 44, 46, 84;</w:t>
      </w:r>
    </w:p>
    <w:bookmarkEnd w:id="280"/>
    <w:bookmarkStart w:name="z290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Ер Шотана, дома № 23, 32, 35, 37, 44, 54, 62, 63, 69, 97, 125;</w:t>
      </w:r>
    </w:p>
    <w:bookmarkEnd w:id="281"/>
    <w:bookmarkStart w:name="z291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Иманжана, дома № 1, 2, 3, 5, 7, 9, 11, 12, 13, 13а, 13а/12, 13а/16, 13а/17, 13а/2, 13а/4, 13а/5, 13а/6, 13а/7, 13а/8, 14, 15, 16, 17, 18а/8, 21, 23, 25, 27, 31, 34, 35, 36а;</w:t>
      </w:r>
    </w:p>
    <w:bookmarkEnd w:id="282"/>
    <w:bookmarkStart w:name="z292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Иманжанова, дома № 7, 25, 35;</w:t>
      </w:r>
    </w:p>
    <w:bookmarkEnd w:id="283"/>
    <w:bookmarkStart w:name="z293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Кетбугаби, дома № 25, 27, 31, 33, 37, 41, 51, 75, 81, 91;</w:t>
      </w:r>
    </w:p>
    <w:bookmarkEnd w:id="284"/>
    <w:bookmarkStart w:name="z294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Маргулана, дома № 1, 3, 5, 7;</w:t>
      </w:r>
    </w:p>
    <w:bookmarkEnd w:id="285"/>
    <w:bookmarkStart w:name="z295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улицаТілеулі батыра, дома № 5, 10, 33, 42, 50, 58, 60, 73, 79, 85, 90.</w:t>
      </w:r>
    </w:p>
    <w:bookmarkEnd w:id="286"/>
    <w:bookmarkStart w:name="z296" w:id="2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226</w:t>
      </w:r>
    </w:p>
    <w:bookmarkEnd w:id="287"/>
    <w:bookmarkStart w:name="z297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Центр: коммунальное государственное учреждение "Общеобразовательная средняя школа № 21 отдела образования города Жезказгана", бульвар Гарышкерлер, дом 52. </w:t>
      </w:r>
    </w:p>
    <w:bookmarkEnd w:id="288"/>
    <w:bookmarkStart w:name="z298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bookmarkEnd w:id="289"/>
    <w:bookmarkStart w:name="z299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бульвар Гарышкерлер, дома № 50, 50а, 54, 56;</w:t>
      </w:r>
    </w:p>
    <w:bookmarkEnd w:id="290"/>
    <w:bookmarkStart w:name="z300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Алашахана, дома № 35, 37, 39, 41, 41/2, 43;</w:t>
      </w:r>
    </w:p>
    <w:bookmarkEnd w:id="291"/>
    <w:bookmarkStart w:name="z301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Байконурова, дома № 106, 110, 112, 114, 116, 118, 120, 123, 123/1, 123а, 125, 131, 133;</w:t>
      </w:r>
    </w:p>
    <w:bookmarkEnd w:id="292"/>
    <w:bookmarkStart w:name="z302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Сейфуллина, дома № 53, 57, 59, 61, 63,65, 67.</w:t>
      </w:r>
    </w:p>
    <w:bookmarkEnd w:id="293"/>
    <w:bookmarkStart w:name="z303" w:id="2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227</w:t>
      </w:r>
    </w:p>
    <w:bookmarkEnd w:id="294"/>
    <w:bookmarkStart w:name="z304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коммунальное государственное учреждение "Общеобразовательная средняя школа № 4 отдела образования города Жезказгана", проспект Алашахана, дом 15.</w:t>
      </w:r>
    </w:p>
    <w:bookmarkEnd w:id="295"/>
    <w:bookmarkStart w:name="z305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bookmarkEnd w:id="296"/>
    <w:bookmarkStart w:name="z306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бульвар Гарышкерлер, дома № 12, 16, 18, 24, 26, 28, 34, 38, 40;</w:t>
      </w:r>
    </w:p>
    <w:bookmarkEnd w:id="297"/>
    <w:bookmarkStart w:name="z307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Момышулы, дома № 7, 11, 13, 16, 17, 18, 19, 21, 22, 24, 25, 27;</w:t>
      </w:r>
    </w:p>
    <w:bookmarkEnd w:id="298"/>
    <w:bookmarkStart w:name="z308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Сейфуллина, дома № 48, 50, 52, 54.</w:t>
      </w:r>
    </w:p>
    <w:bookmarkEnd w:id="299"/>
    <w:bookmarkStart w:name="z309" w:id="3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228</w:t>
      </w:r>
    </w:p>
    <w:bookmarkEnd w:id="300"/>
    <w:bookmarkStart w:name="z310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Центр: коммунальное государственное учреждение "Общеобразовательная средняя школа № 4 отдела образования города Жезказгана", проспект Алашахана, дом 15. </w:t>
      </w:r>
    </w:p>
    <w:bookmarkEnd w:id="301"/>
    <w:bookmarkStart w:name="z311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Границы: </w:t>
      </w:r>
    </w:p>
    <w:bookmarkEnd w:id="302"/>
    <w:bookmarkStart w:name="z312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Алашахана, дома № 16, 17, 18, 19, 20, 20а, 21, 22а, 22б, 22в, 23, 24, 24б, 25, 25а, 26, 27, 28, 32, 33;</w:t>
      </w:r>
    </w:p>
    <w:bookmarkEnd w:id="303"/>
    <w:bookmarkStart w:name="z313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Анаркулова, дома № 1, 3;</w:t>
      </w:r>
    </w:p>
    <w:bookmarkEnd w:id="304"/>
    <w:bookmarkStart w:name="z314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Сейфуллина, дом 69.</w:t>
      </w:r>
    </w:p>
    <w:bookmarkEnd w:id="305"/>
    <w:bookmarkStart w:name="z315" w:id="3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229</w:t>
      </w:r>
    </w:p>
    <w:bookmarkEnd w:id="306"/>
    <w:bookmarkStart w:name="z316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Центр: коммунальное государственное учреждение "Общеобразовательная средняя школа № 1 отдела образования города Жезказгана", улица Момышулы, дом 12. </w:t>
      </w:r>
    </w:p>
    <w:bookmarkEnd w:id="307"/>
    <w:bookmarkStart w:name="z317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bookmarkEnd w:id="308"/>
    <w:bookmarkStart w:name="z318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бульвар Гарышкерлер, дома № 6, 8, 10;</w:t>
      </w:r>
    </w:p>
    <w:bookmarkEnd w:id="309"/>
    <w:bookmarkStart w:name="z319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Алашахана, дома № 2, 3, 4, 5, 7, 9, 11, 13;</w:t>
      </w:r>
    </w:p>
    <w:bookmarkEnd w:id="310"/>
    <w:bookmarkStart w:name="z320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Мира, дома № 23, 37, 43;</w:t>
      </w:r>
    </w:p>
    <w:bookmarkEnd w:id="311"/>
    <w:bookmarkStart w:name="z321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Момышулы, дома № 1 (угол улицы Мира 29), 3, 4 ,6, 8.</w:t>
      </w:r>
    </w:p>
    <w:bookmarkEnd w:id="312"/>
    <w:bookmarkStart w:name="z322" w:id="3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230</w:t>
      </w:r>
    </w:p>
    <w:bookmarkEnd w:id="313"/>
    <w:bookmarkStart w:name="z323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коммунальное государственное учреждение "Гимназия № 8 отдела образования города Жезказгана", улица Анаркулова, дом 19.</w:t>
      </w:r>
    </w:p>
    <w:bookmarkEnd w:id="314"/>
    <w:bookmarkStart w:name="z324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bookmarkEnd w:id="315"/>
    <w:bookmarkStart w:name="z325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Анаркулова, дома № 5, 7, 9, 13, 15, 17;</w:t>
      </w:r>
    </w:p>
    <w:bookmarkEnd w:id="316"/>
    <w:bookmarkStart w:name="z326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Женiс, дома № 1, 3, 5, 7, 9, 11, 13, 15, 17, 19, 21, 23.</w:t>
      </w:r>
    </w:p>
    <w:bookmarkEnd w:id="317"/>
    <w:bookmarkStart w:name="z327" w:id="3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231</w:t>
      </w:r>
    </w:p>
    <w:bookmarkEnd w:id="318"/>
    <w:bookmarkStart w:name="z328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коммунальное государственное учреждение "Гимназия № 8 отдела образования города Жезказгана", улица Анаркулова, дом 19.</w:t>
      </w:r>
    </w:p>
    <w:bookmarkEnd w:id="319"/>
    <w:bookmarkStart w:name="z329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bookmarkEnd w:id="320"/>
    <w:bookmarkStart w:name="z330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Алашахана, дома № 10, 14;</w:t>
      </w:r>
    </w:p>
    <w:bookmarkEnd w:id="321"/>
    <w:bookmarkStart w:name="z331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Анаркулова, дома № 4, 6, 8,12б, 14, 14а, 14б, 16;</w:t>
      </w:r>
    </w:p>
    <w:bookmarkEnd w:id="322"/>
    <w:bookmarkStart w:name="z332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Деева, дома № 7, 9, 9а, 9б, 11, 11б, 13, 15, 17, 19.</w:t>
      </w:r>
    </w:p>
    <w:bookmarkEnd w:id="323"/>
    <w:bookmarkStart w:name="z333" w:id="3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232</w:t>
      </w:r>
    </w:p>
    <w:bookmarkEnd w:id="324"/>
    <w:bookmarkStart w:name="z334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акционерное общество "Жезказганский университет имени ОмирханаАймагамбетовичаБайконурова", корпус гуманитарно-педагогического института, улица Анаркулова, дом 12.</w:t>
      </w:r>
    </w:p>
    <w:bookmarkEnd w:id="325"/>
    <w:bookmarkStart w:name="z335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bookmarkEnd w:id="326"/>
    <w:bookmarkStart w:name="z336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Алашахана, дом № 6;</w:t>
      </w:r>
    </w:p>
    <w:bookmarkEnd w:id="327"/>
    <w:bookmarkStart w:name="z337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Деева, дома № 1, 3, 5;</w:t>
      </w:r>
    </w:p>
    <w:bookmarkEnd w:id="328"/>
    <w:bookmarkStart w:name="z338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Мира, дома № 45, 47, 49, 51, 51а, 53, 57, 59, 61, 63, 65, 67,69;</w:t>
      </w:r>
    </w:p>
    <w:bookmarkEnd w:id="329"/>
    <w:bookmarkStart w:name="z339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Анаркулова, дом № 2.</w:t>
      </w:r>
    </w:p>
    <w:bookmarkEnd w:id="330"/>
    <w:bookmarkStart w:name="z340" w:id="3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233</w:t>
      </w:r>
    </w:p>
    <w:bookmarkEnd w:id="331"/>
    <w:bookmarkStart w:name="z341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коммунальное государственное казенное предприятие "Дом дружбы и культуры народов", площадь Алаша, дом 3.</w:t>
      </w:r>
    </w:p>
    <w:bookmarkEnd w:id="332"/>
    <w:bookmarkStart w:name="z342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bookmarkEnd w:id="333"/>
    <w:bookmarkStart w:name="z343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Мира, дома № 28, 30;</w:t>
      </w:r>
    </w:p>
    <w:bookmarkEnd w:id="334"/>
    <w:bookmarkStart w:name="z344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Есенберлина, дома № 2, 2/1, 2/2, 3, 4, 5, 5/1, 5/2, 6, 7, 7/2, 7а, 9, 9а, 11, 15, 17, 19, 21;</w:t>
      </w:r>
    </w:p>
    <w:bookmarkEnd w:id="335"/>
    <w:bookmarkStart w:name="z345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Жалиля, дома № 2, 4, 4а.</w:t>
      </w:r>
    </w:p>
    <w:bookmarkEnd w:id="336"/>
    <w:bookmarkStart w:name="z346" w:id="3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234</w:t>
      </w:r>
    </w:p>
    <w:bookmarkEnd w:id="337"/>
    <w:bookmarkStart w:name="z347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коммунальное государственное учреждение "Общеобразовательная средняя школа № 3 отдела образования города Жезказгана" улица Жалиля, дом 10.</w:t>
      </w:r>
    </w:p>
    <w:bookmarkEnd w:id="338"/>
    <w:bookmarkStart w:name="z348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bookmarkEnd w:id="339"/>
    <w:bookmarkStart w:name="z349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Есенберлина, дома № 47, 49, 51, 53, 55, 57, 59, 61, 63, 65, 67, 67а, 69;</w:t>
      </w:r>
    </w:p>
    <w:bookmarkEnd w:id="340"/>
    <w:bookmarkStart w:name="z350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Жалиля, дома № 1, 3, 5, 7, 9, 11</w:t>
      </w:r>
    </w:p>
    <w:bookmarkEnd w:id="341"/>
    <w:bookmarkStart w:name="z351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235</w:t>
      </w:r>
    </w:p>
    <w:bookmarkEnd w:id="342"/>
    <w:bookmarkStart w:name="z352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коммунальное государственное учреждение "Школа-лицей № 7 имени КанышаИмантаевичаСатпаева отдела образования города Жезказгана", улица Жалиля, дом 12.</w:t>
      </w:r>
    </w:p>
    <w:bookmarkEnd w:id="343"/>
    <w:bookmarkStart w:name="z353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bookmarkEnd w:id="344"/>
    <w:bookmarkStart w:name="z354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Есенберлина, дома № 23, 25, 27, 29, 31, 33, 35, 35а, 37, 39, 41, 43, 45;</w:t>
      </w:r>
    </w:p>
    <w:bookmarkEnd w:id="345"/>
    <w:bookmarkStart w:name="z355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Жалиля, дома № 14, 15, 16, 17, 19, 23, 25.</w:t>
      </w:r>
    </w:p>
    <w:bookmarkEnd w:id="346"/>
    <w:bookmarkStart w:name="z356" w:id="3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236</w:t>
      </w:r>
    </w:p>
    <w:bookmarkEnd w:id="347"/>
    <w:bookmarkStart w:name="z357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акционерное общество "Жезказгангеология", поселок Геологический.</w:t>
      </w:r>
    </w:p>
    <w:bookmarkEnd w:id="348"/>
    <w:bookmarkStart w:name="z358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bookmarkEnd w:id="349"/>
    <w:bookmarkStart w:name="z359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Тихий, дома № 1, 3, 5, 7;</w:t>
      </w:r>
    </w:p>
    <w:bookmarkEnd w:id="350"/>
    <w:bookmarkStart w:name="z360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Аномальная, дома № 1, 2, 3, 3а, 5, 6, 7, 8, 10;</w:t>
      </w:r>
    </w:p>
    <w:bookmarkEnd w:id="351"/>
    <w:bookmarkStart w:name="z361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Геологическая, дома № 1, 3, 4, 5, 6, 7, 8, 9, 10, 11, 13, 15, 17;</w:t>
      </w:r>
    </w:p>
    <w:bookmarkEnd w:id="352"/>
    <w:bookmarkStart w:name="z362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Геофизическая, дома № 1, 3, 5, 7;</w:t>
      </w:r>
    </w:p>
    <w:bookmarkEnd w:id="353"/>
    <w:bookmarkStart w:name="z363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Губкина, дома № 1, 2, 3, 3а, 4, 5, 6, 7, 8, 9, 10, 12;</w:t>
      </w:r>
    </w:p>
    <w:bookmarkEnd w:id="354"/>
    <w:bookmarkStart w:name="z364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Искателей, дома № 1, 2, 3, 4, 5, 6, 7, 8;</w:t>
      </w:r>
    </w:p>
    <w:bookmarkEnd w:id="355"/>
    <w:bookmarkStart w:name="z365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Орбитальная, дома № 1, 2, 3, 4, 5, 6, 7, 8, 9, 10, 12;</w:t>
      </w:r>
    </w:p>
    <w:bookmarkEnd w:id="356"/>
    <w:bookmarkStart w:name="z366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Первооткрывателей, дома № 1, 2, 3, 4, 5, 6, 7, 8, 9, 10, 11, 12, 13, 14, 15, 16, 17, 18, 19, 20, 21;</w:t>
      </w:r>
    </w:p>
    <w:bookmarkEnd w:id="357"/>
    <w:bookmarkStart w:name="z367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Поисковая, дома № 1, 2, 3, 4, 4а, 5, 7, 8, 10, 14, 16, 18;</w:t>
      </w:r>
    </w:p>
    <w:bookmarkEnd w:id="358"/>
    <w:bookmarkStart w:name="z368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Ферсмана, дома № 1, 2, 3, 5, 7, 8, 9, 11;</w:t>
      </w:r>
    </w:p>
    <w:bookmarkEnd w:id="359"/>
    <w:bookmarkStart w:name="z369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Энтузиастов, дома № 1, 3, 4, 6, 7, 8, 9а, 11.</w:t>
      </w:r>
    </w:p>
    <w:bookmarkEnd w:id="360"/>
    <w:bookmarkStart w:name="z370" w:id="3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237</w:t>
      </w:r>
    </w:p>
    <w:bookmarkEnd w:id="361"/>
    <w:bookmarkStart w:name="z371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Кенгир, коммунальное государственное учреждение "Общеобразовательная средняя школа № 2 села Кенгир отдела образования города Жезказгана", улица Школьная, дом 2.</w:t>
      </w:r>
    </w:p>
    <w:bookmarkEnd w:id="362"/>
    <w:bookmarkStart w:name="z372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bookmarkEnd w:id="363"/>
    <w:bookmarkStart w:name="z373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Корганбай, дома № 1, 2, 3, 4, 5, 6, 7, 8, 8a, 9, 10, 11, 12, 13, 14, 15, 16, 17, 18, 21, 22, 24, 26, 28, 30, 33;</w:t>
      </w:r>
    </w:p>
    <w:bookmarkEnd w:id="364"/>
    <w:bookmarkStart w:name="z374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Ауэзова, дома № 2, 3, 6, 8, 8a, 10, 12, 14, 16, 18, 27, 46;</w:t>
      </w:r>
    </w:p>
    <w:bookmarkEnd w:id="365"/>
    <w:bookmarkStart w:name="z375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Мира, дома № 1, 2, 3, 4, 5, 6, 7, 8, 9, 10, 11, 12, 12а, 13, 14, 14а, 15, 16, 16а, 17, 18, 18а, 19, 23, 24, 25, 26, 27, 28, 29, 30, 31, 32, 33, 34, 35, 36, 37, 38, 39, 40, 41, 43;</w:t>
      </w:r>
    </w:p>
    <w:bookmarkEnd w:id="366"/>
    <w:bookmarkStart w:name="z376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Молодежная, дома № 1, 3, 5, 6, 7, 9, 11, 13, 14, 15, 16, 17, 18, 19, 20, 21, 22, 23, 24, 25, 26, 27, 28, 29, 30, 32, 33, 34, 35, 36, 37, 37б, 38, 39, 40, 41, 42, 43, 45, 46, 47, 49;</w:t>
      </w:r>
    </w:p>
    <w:bookmarkEnd w:id="367"/>
    <w:bookmarkStart w:name="z377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Пушкина, дома № 1, 2, 3, 4, 5, 6, 7, 8, 9, 10, 11, 12, 13, 14, 15, 16, 17, 18, 20, 22, 23, 24, 25, 26, 27, 28, 29, 30, 31, 32, 33, 34, 35, 36, 37, 38, 39, 40, 42, 44;</w:t>
      </w:r>
    </w:p>
    <w:bookmarkEnd w:id="368"/>
    <w:bookmarkStart w:name="z378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Сатпаева, дома № 1, 2, 3, 4, 5, 6, 7, 8, 9, 10, 11, 12, 13, 14, 15, 16, 16а, 17, 18, 19, 20, 21, 22, 23, 24, 25, 26, 27, 28, 29, 30, 31, 32, 33, 34, 35, 36, 37, 38, 39, 40, 40а, 41, 42, 42а, 43, 44, 44а, 46, 47;</w:t>
      </w:r>
    </w:p>
    <w:bookmarkEnd w:id="369"/>
    <w:bookmarkStart w:name="z379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Сейфуллина, дома № 1, 2, 3, 4, 5, 6, 7, 8, 9, 10, 11, 12, 13, 13а, 14;</w:t>
      </w:r>
    </w:p>
    <w:bookmarkEnd w:id="370"/>
    <w:bookmarkStart w:name="z380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Тимирязева, дома № 1, 2, 3, 4, 5, 6, 7, 8, 9, 10, 11, 12, 12а, 13, 13а, 14, 15, 15а, 17, 18, 19, 21, 22, 24, 26, 28, 30, 32, 33;</w:t>
      </w:r>
    </w:p>
    <w:bookmarkEnd w:id="371"/>
    <w:bookmarkStart w:name="z381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Улытауская, дома № 1, 2, 5;</w:t>
      </w:r>
    </w:p>
    <w:bookmarkEnd w:id="372"/>
    <w:bookmarkStart w:name="z382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Школьная, дома № 1, 2, 3, 4, 5, 6, 7, 8, 9, 10, 11, 12, 13, 14, 15, 15а, 16, 17, 18, 19, 20, 21, 22, 23, 24, 25, 27, 29;</w:t>
      </w:r>
    </w:p>
    <w:bookmarkEnd w:id="373"/>
    <w:bookmarkStart w:name="z383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отделение Рыбопитомника;</w:t>
      </w:r>
    </w:p>
    <w:bookmarkEnd w:id="374"/>
    <w:bookmarkStart w:name="z384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потребительский кооператив Спутник.</w:t>
      </w:r>
    </w:p>
    <w:bookmarkEnd w:id="375"/>
    <w:bookmarkStart w:name="z385" w:id="3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238</w:t>
      </w:r>
    </w:p>
    <w:bookmarkEnd w:id="376"/>
    <w:bookmarkStart w:name="z386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Малшыбай, коммунальное государственное учреждение "Основная средняя школа №15 села Малшыбай отдела образования города Жезказгана".</w:t>
      </w:r>
    </w:p>
    <w:bookmarkEnd w:id="377"/>
    <w:bookmarkStart w:name="z387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жилые дома и зимовки села Малшыбай.</w:t>
      </w:r>
    </w:p>
    <w:bookmarkEnd w:id="378"/>
    <w:bookmarkStart w:name="z388" w:id="3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239</w:t>
      </w:r>
    </w:p>
    <w:bookmarkEnd w:id="379"/>
    <w:bookmarkStart w:name="z389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станция Теректы, коммунальное государственное учреждение "Основная средняя школа № 6 станции Теректы отдела образования города Жезказгана", дом 69.</w:t>
      </w:r>
    </w:p>
    <w:bookmarkEnd w:id="380"/>
    <w:bookmarkStart w:name="z390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bookmarkEnd w:id="381"/>
    <w:bookmarkStart w:name="z391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станция Теректы, дома № 10, 17, 26, 38, 51, 55, 62, 70, 72, 75, 100, 102;</w:t>
      </w:r>
    </w:p>
    <w:bookmarkEnd w:id="382"/>
    <w:bookmarkStart w:name="z392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станция Тюемойнак, дома № 5, 10, 12, 15, 18, 22, 23, 29, 31, 36;</w:t>
      </w:r>
    </w:p>
    <w:bookmarkEnd w:id="383"/>
    <w:bookmarkStart w:name="z393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Железнодорожные разъезды № 310, 323, 334, 359, 360, 366, 370.</w:t>
      </w:r>
    </w:p>
    <w:bookmarkEnd w:id="384"/>
    <w:bookmarkStart w:name="z394" w:id="3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240</w:t>
      </w:r>
    </w:p>
    <w:bookmarkEnd w:id="385"/>
    <w:bookmarkStart w:name="z395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Центр: село Талап, коммунальное государственное учреждение </w:t>
      </w:r>
    </w:p>
    <w:bookmarkEnd w:id="386"/>
    <w:bookmarkStart w:name="z396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"Опорная школа (ресурсный центр) села Талап отдела образования города Жезказгана", улица Молодежная, дом 21.</w:t>
      </w:r>
    </w:p>
    <w:bookmarkEnd w:id="387"/>
    <w:bookmarkStart w:name="z397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bookmarkEnd w:id="388"/>
    <w:bookmarkStart w:name="z398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жилые дома сел Талап и СтарыйТалап;</w:t>
      </w:r>
    </w:p>
    <w:bookmarkEnd w:id="389"/>
    <w:bookmarkStart w:name="z399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Абая, дома № 3, 5, 11, 13, 15, 19, 21, 23;</w:t>
      </w:r>
    </w:p>
    <w:bookmarkEnd w:id="390"/>
    <w:bookmarkStart w:name="z400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Комсомольская, дома № 1, 2, 3, 4, 4/2, 5, 7, 8, 9, 10, 11, 12, 13, 14, 15, 16, 17, 19, 21;</w:t>
      </w:r>
    </w:p>
    <w:bookmarkEnd w:id="391"/>
    <w:bookmarkStart w:name="z401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Курмангазы, дома № 1, 2, 4, 6, 8, 10;</w:t>
      </w:r>
    </w:p>
    <w:bookmarkEnd w:id="392"/>
    <w:bookmarkStart w:name="z402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Мичурина, дома № 1, 2, 3, 7, 9, 11, 13, 14, 17, 19, 23;</w:t>
      </w:r>
    </w:p>
    <w:bookmarkEnd w:id="393"/>
    <w:bookmarkStart w:name="z403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Молодежная, дома № 1, 5, 6, 7, 8, 9, 10, 12, 13, 14, 18, 19, 22, 37б;</w:t>
      </w:r>
    </w:p>
    <w:bookmarkEnd w:id="394"/>
    <w:bookmarkStart w:name="z404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Сейфуллина, дома № 3, 4, 5, 6, 8, 9, 10, 11, 12, 14, 16, 18, 20, 24, 26, 28;</w:t>
      </w:r>
    </w:p>
    <w:bookmarkEnd w:id="395"/>
    <w:bookmarkStart w:name="z405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Советская, дома № 1, 2, 3, 4, 5, 6, 7, 8, 9, 10, 15, 17, 18;</w:t>
      </w:r>
    </w:p>
    <w:bookmarkEnd w:id="396"/>
    <w:bookmarkStart w:name="z406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Центральная, дома № 1, 2, 4, 6, 8, 9, 10, 12, 14, 16, 20, 24, 26, 30, 32, 34, 36, 38, 40, 42, 44;</w:t>
      </w:r>
    </w:p>
    <w:bookmarkEnd w:id="397"/>
    <w:bookmarkStart w:name="z407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Микрорайон, дома № 4, 5, 7, 9, 10, 11, 12, 14, 17;</w:t>
      </w:r>
    </w:p>
    <w:bookmarkEnd w:id="398"/>
    <w:bookmarkStart w:name="z408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СтарыйТалап, дома № 1, 2.</w:t>
      </w:r>
    </w:p>
    <w:bookmarkEnd w:id="399"/>
    <w:bookmarkStart w:name="z409" w:id="4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241</w:t>
      </w:r>
    </w:p>
    <w:bookmarkEnd w:id="400"/>
    <w:bookmarkStart w:name="z410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Центр: государственное учреждение "Управление внутренних дел города Жезказган", изолятор временного содержания, улица Желтоксан, дом 4. </w:t>
      </w:r>
    </w:p>
    <w:bookmarkEnd w:id="40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