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d322" w14:textId="ebfd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XХХ сессии Жезказганского городского маслихата от 24 декабря 2018 года № 30/274 "О бюджете города Жезказган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26 августа 2019 года № 37/326. Зарегистрировано Департаментом юстиции Карагандинской области 29 августа 2019 года № 5447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XХХ сессии Жезказганского городского маслихата от 24 декабря 2018 года №30/274 "О бюджете города Жезказган на 2019-2021 годы" (зарегистрировано в Реестре государственной регистрации нормативных правовых актов за №5090, опубликовано в Эталонном контрольном банке нормативных правовых актов Республики Казахстан в электронном виде 9 января 2019 года, в газете "Сарыарқа" от 11 января 2019 года №01 (8115), 18 января 2019 года №02 (8116), в газете "Жезказганский вестник" 11 января 2019 года №1 (257), 18 января 2019 года №2 (258)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19002277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8070653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39077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43509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10849038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20266851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1062968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1114761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51793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2327542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2327542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1258161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54483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1123864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составе поступлений городского бюджета на 2019 год предусмотрены целевые текущие трансферты и трансферты на развитие из областного и республиканского бюджетов в сумме 9784997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ХХХVІІ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30/274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19002277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8070653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3842633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3842633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10849038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10849038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563"/>
        <w:gridCol w:w="1188"/>
        <w:gridCol w:w="1188"/>
        <w:gridCol w:w="5737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20266851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7827332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5346127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4088339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3871132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4554073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 топливно-энергетического комплекса и недропользования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1114761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386"/>
        <w:gridCol w:w="1386"/>
        <w:gridCol w:w="1386"/>
        <w:gridCol w:w="4983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924"/>
        <w:gridCol w:w="924"/>
        <w:gridCol w:w="924"/>
        <w:gridCol w:w="4263"/>
        <w:gridCol w:w="43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-2327542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1477"/>
        <w:gridCol w:w="1477"/>
        <w:gridCol w:w="1478"/>
        <w:gridCol w:w="6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ХХХVІІ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30/274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развитие, кредиты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8235"/>
        <w:gridCol w:w="2956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11043158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2711683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7073314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1258161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2711683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474877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создание цифровой образовательной инфраструктуры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катетерами одноразового использования детей инвалидов с диагнозом Spina bifida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 на 2017-2021 годы "Енбек", 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на реализацию новых бизнес идей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дополнительного охвата краткосрочным профессиональным обучением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по Программе развития продуктивной занятости и массового предпринимательства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734381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355614 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7073314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900 мест в городе Жезказган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1246156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5-этажного 60-ти квартирного жилого дома по улице Алашахана, 34Д в городе Жезказган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индивидуальным жилым домам Западного жилого района города Жезказган, 2 очередь (водоснабжение)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индивидуальным жилым домам Западного жилого района города Жезказган, 2 очередь (электроснабжение)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 к многоэтажным жилым домам Западного жилого района города Жезказган (водоснабжение, канализация, теплоснабжение, сети связи)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 к многоэтажным жилым домам Западного жилого района города Жезказган (электроснабжение)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2 очередь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429198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3 очередь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1 очередь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317311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и модернизацию канализационных очистных сооружений города Жезказган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тепловых сетей города Жезказган, 2 очередь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хозяйственно-питьевых очистных сооружений города Жезказган, 3 очередь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Жезказган от автоматизированной газораспределительной станции "Жезказган" магистрального газопровода "Сарыарка"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Строительство физкультурно-оздоровительного комплекса на 320 зрительских мест в городе Жезказган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3-этажного 18-квартирного жилого жома, квартал 69, по улице Шевченко, 23 А города Жезказган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инженерно-коммуникационной инфраструктуры (электроснабжение) к 3 этажному 18-квартирному жилому дому по ул.Шевченко, 23А, квартал 69, города Жезказган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инженерно-коммуникационной инфраструктуры (водопровод, канализация, теплоснабжение, телефонизация, благоустройство) к 3 этажному 18-квартирному жилому дому по ул.Шевченко, 23А, квартал 69, города Жезказган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1258161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 (Реконструкция и модернизация тепловых сетей города Жезказган, 1 очередь)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проектирование и (или) и строительство жилья (Строительство 3-этажного 18-квартирного жилого жома, квартал 69, по улице Шевченко, 23 А города Жезказган)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ХХХVІІ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30/274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аппаратов сельских акимов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cельского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ХХХVІІ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30/274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 бюджет Кенгирского сельского округа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7185"/>
        <w:gridCol w:w="3661"/>
      </w:tblGrid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значения), в том числе: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значения), в том числе: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 станции Теректы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села Кенгир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